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9311" w14:textId="77777777" w:rsidR="00FD3F3C" w:rsidRPr="00FD3F3C" w:rsidRDefault="00FD3F3C" w:rsidP="00FD3F3C">
      <w:pPr>
        <w:jc w:val="center"/>
        <w:rPr>
          <w:rFonts w:cs="Arial"/>
          <w:b/>
        </w:rPr>
      </w:pPr>
      <w:r w:rsidRPr="00FD3F3C">
        <w:rPr>
          <w:rFonts w:cs="Arial"/>
          <w:b/>
        </w:rPr>
        <w:t>Com-</w:t>
      </w:r>
      <w:proofErr w:type="spellStart"/>
      <w:r w:rsidRPr="00FD3F3C">
        <w:rPr>
          <w:rFonts w:cs="Arial"/>
          <w:b/>
        </w:rPr>
        <w:t>pàirteachadh</w:t>
      </w:r>
      <w:proofErr w:type="spellEnd"/>
      <w:r w:rsidRPr="00FD3F3C">
        <w:rPr>
          <w:rFonts w:cs="Arial"/>
          <w:b/>
        </w:rPr>
        <w:t xml:space="preserve"> </w:t>
      </w:r>
      <w:proofErr w:type="spellStart"/>
      <w:r w:rsidRPr="00FD3F3C">
        <w:rPr>
          <w:rFonts w:cs="Arial"/>
          <w:b/>
        </w:rPr>
        <w:t>Luchd-ùidh</w:t>
      </w:r>
      <w:proofErr w:type="spellEnd"/>
    </w:p>
    <w:p w14:paraId="7281E48A" w14:textId="77777777" w:rsidR="00FD3F3C" w:rsidRPr="00FD3F3C" w:rsidRDefault="00FD3F3C" w:rsidP="00FD3F3C">
      <w:pPr>
        <w:jc w:val="center"/>
        <w:rPr>
          <w:rFonts w:cs="Arial"/>
          <w:b/>
        </w:rPr>
      </w:pPr>
    </w:p>
    <w:p w14:paraId="7C297B97" w14:textId="77777777" w:rsidR="00FD3F3C" w:rsidRPr="00FD3F3C" w:rsidRDefault="00FD3F3C" w:rsidP="00FD3F3C">
      <w:pPr>
        <w:jc w:val="center"/>
        <w:rPr>
          <w:rFonts w:cs="Arial"/>
          <w:b/>
        </w:rPr>
      </w:pPr>
      <w:proofErr w:type="spellStart"/>
      <w:r w:rsidRPr="00FD3F3C">
        <w:rPr>
          <w:rFonts w:cs="Arial"/>
          <w:b/>
        </w:rPr>
        <w:t>Cuspairean</w:t>
      </w:r>
      <w:proofErr w:type="spellEnd"/>
      <w:r w:rsidRPr="00FD3F3C">
        <w:rPr>
          <w:rFonts w:cs="Arial"/>
          <w:b/>
        </w:rPr>
        <w:t xml:space="preserve"> </w:t>
      </w:r>
      <w:proofErr w:type="spellStart"/>
      <w:r w:rsidRPr="00FD3F3C">
        <w:rPr>
          <w:rFonts w:cs="Arial"/>
          <w:b/>
        </w:rPr>
        <w:t>agus</w:t>
      </w:r>
      <w:proofErr w:type="spellEnd"/>
      <w:r w:rsidRPr="00FD3F3C">
        <w:rPr>
          <w:rFonts w:cs="Arial"/>
          <w:b/>
        </w:rPr>
        <w:t xml:space="preserve"> </w:t>
      </w:r>
      <w:proofErr w:type="spellStart"/>
      <w:r w:rsidRPr="00FD3F3C">
        <w:rPr>
          <w:rFonts w:cs="Arial"/>
          <w:b/>
        </w:rPr>
        <w:t>Ceistean</w:t>
      </w:r>
      <w:proofErr w:type="spellEnd"/>
    </w:p>
    <w:p w14:paraId="5E773AA0" w14:textId="77777777" w:rsidR="00FD3F3C" w:rsidRPr="00FD3F3C" w:rsidRDefault="00FD3F3C" w:rsidP="00FD3F3C">
      <w:pPr>
        <w:jc w:val="center"/>
        <w:rPr>
          <w:rFonts w:cs="Arial"/>
          <w:b/>
        </w:rPr>
      </w:pPr>
    </w:p>
    <w:p w14:paraId="1F11062F" w14:textId="77777777" w:rsidR="00FD3F3C" w:rsidRPr="00FD3F3C" w:rsidRDefault="00FD3F3C" w:rsidP="00FD3F3C">
      <w:pPr>
        <w:jc w:val="center"/>
        <w:rPr>
          <w:rFonts w:cs="Arial"/>
          <w:b/>
        </w:rPr>
      </w:pPr>
      <w:proofErr w:type="spellStart"/>
      <w:r w:rsidRPr="00FD3F3C">
        <w:rPr>
          <w:rFonts w:cs="Arial"/>
          <w:b/>
        </w:rPr>
        <w:t>DREACHD</w:t>
      </w:r>
      <w:proofErr w:type="spellEnd"/>
      <w:r w:rsidRPr="00FD3F3C">
        <w:rPr>
          <w:rFonts w:cs="Arial"/>
          <w:b/>
        </w:rPr>
        <w:t xml:space="preserve"> </w:t>
      </w:r>
      <w:proofErr w:type="spellStart"/>
      <w:r w:rsidRPr="00FD3F3C">
        <w:rPr>
          <w:rFonts w:cs="Arial"/>
          <w:b/>
        </w:rPr>
        <w:t>DEIREANNACH</w:t>
      </w:r>
      <w:proofErr w:type="spellEnd"/>
    </w:p>
    <w:p w14:paraId="6B270ECA" w14:textId="77777777" w:rsidR="00FD3F3C" w:rsidRPr="00FD3F3C" w:rsidRDefault="00FD3F3C" w:rsidP="00FD3F3C">
      <w:pPr>
        <w:jc w:val="center"/>
        <w:rPr>
          <w:rFonts w:cs="Arial"/>
          <w:b/>
        </w:rPr>
      </w:pPr>
    </w:p>
    <w:p w14:paraId="6003EBE4" w14:textId="546F53CB" w:rsidR="00394464" w:rsidRPr="00560B9E" w:rsidRDefault="00FD3F3C" w:rsidP="00FD3F3C">
      <w:pPr>
        <w:jc w:val="center"/>
        <w:rPr>
          <w:rFonts w:ascii="Segoe UI" w:hAnsi="Segoe UI" w:cs="Segoe UI"/>
          <w:b/>
        </w:rPr>
      </w:pPr>
      <w:r w:rsidRPr="00FD3F3C">
        <w:rPr>
          <w:rFonts w:cs="Arial"/>
          <w:b/>
        </w:rPr>
        <w:t xml:space="preserve">17 </w:t>
      </w:r>
      <w:proofErr w:type="spellStart"/>
      <w:r w:rsidRPr="00FD3F3C">
        <w:rPr>
          <w:rFonts w:cs="Arial"/>
          <w:b/>
        </w:rPr>
        <w:t>Dàmhair</w:t>
      </w:r>
      <w:proofErr w:type="spellEnd"/>
      <w:r w:rsidRPr="00FD3F3C">
        <w:rPr>
          <w:rFonts w:cs="Arial"/>
          <w:b/>
        </w:rPr>
        <w:t xml:space="preserve"> 2022</w:t>
      </w:r>
    </w:p>
    <w:p w14:paraId="7D5007DD" w14:textId="77777777" w:rsidR="00FD3F3C" w:rsidRDefault="00FD3F3C" w:rsidP="001634BB">
      <w:pPr>
        <w:shd w:val="clear" w:color="auto" w:fill="FFFFFF"/>
        <w:spacing w:before="100" w:beforeAutospacing="1" w:after="100" w:afterAutospacing="1"/>
        <w:rPr>
          <w:rFonts w:cs="Arial"/>
          <w:b/>
          <w:u w:val="single"/>
        </w:rPr>
      </w:pPr>
      <w:proofErr w:type="spellStart"/>
      <w:r w:rsidRPr="00FD3F3C">
        <w:rPr>
          <w:rFonts w:cs="Arial"/>
          <w:b/>
          <w:u w:val="single"/>
        </w:rPr>
        <w:t>Cuspair</w:t>
      </w:r>
      <w:proofErr w:type="spellEnd"/>
      <w:r w:rsidRPr="00FD3F3C">
        <w:rPr>
          <w:rFonts w:cs="Arial"/>
          <w:b/>
          <w:u w:val="single"/>
        </w:rPr>
        <w:t xml:space="preserve"> 1 - </w:t>
      </w:r>
      <w:proofErr w:type="spellStart"/>
      <w:r w:rsidRPr="00FD3F3C">
        <w:rPr>
          <w:rFonts w:cs="Arial"/>
          <w:b/>
          <w:u w:val="single"/>
        </w:rPr>
        <w:t>Dòigh-obrach</w:t>
      </w:r>
      <w:proofErr w:type="spellEnd"/>
      <w:r w:rsidRPr="00FD3F3C">
        <w:rPr>
          <w:rFonts w:cs="Arial"/>
          <w:b/>
          <w:u w:val="single"/>
        </w:rPr>
        <w:t xml:space="preserve"> </w:t>
      </w:r>
      <w:proofErr w:type="spellStart"/>
      <w:r w:rsidRPr="00FD3F3C">
        <w:rPr>
          <w:rFonts w:cs="Arial"/>
          <w:b/>
          <w:u w:val="single"/>
        </w:rPr>
        <w:t>stèidhichte</w:t>
      </w:r>
      <w:proofErr w:type="spellEnd"/>
      <w:r w:rsidRPr="00FD3F3C">
        <w:rPr>
          <w:rFonts w:cs="Arial"/>
          <w:b/>
          <w:u w:val="single"/>
        </w:rPr>
        <w:t xml:space="preserve"> air an </w:t>
      </w:r>
      <w:proofErr w:type="spellStart"/>
      <w:r w:rsidRPr="00FD3F3C">
        <w:rPr>
          <w:rFonts w:cs="Arial"/>
          <w:b/>
          <w:u w:val="single"/>
        </w:rPr>
        <w:t>Duine</w:t>
      </w:r>
      <w:proofErr w:type="spellEnd"/>
    </w:p>
    <w:p w14:paraId="3545BD09" w14:textId="47069D6C" w:rsidR="00FD3F3C" w:rsidRDefault="0002015A" w:rsidP="00FD3F3C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val="gd-GB" w:eastAsia="en-GB"/>
        </w:rPr>
        <w:t xml:space="preserve">’S ann </w:t>
      </w:r>
      <w:r>
        <w:rPr>
          <w:rFonts w:cs="Arial"/>
          <w:szCs w:val="24"/>
          <w:lang w:eastAsia="en-GB"/>
        </w:rPr>
        <w:t>mu</w:t>
      </w:r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bhith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a’ </w:t>
      </w:r>
      <w:proofErr w:type="spellStart"/>
      <w:r w:rsidR="00FD3F3C" w:rsidRPr="00FD3F3C">
        <w:rPr>
          <w:rFonts w:cs="Arial"/>
          <w:szCs w:val="24"/>
          <w:lang w:eastAsia="en-GB"/>
        </w:rPr>
        <w:t>cuimseachadh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cùram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taic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air </w:t>
      </w:r>
      <w:proofErr w:type="spellStart"/>
      <w:r w:rsidR="00FD3F3C" w:rsidRPr="00FD3F3C">
        <w:rPr>
          <w:rFonts w:cs="Arial"/>
          <w:szCs w:val="24"/>
          <w:lang w:eastAsia="en-GB"/>
        </w:rPr>
        <w:t>feumalachdan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an </w:t>
      </w:r>
      <w:proofErr w:type="spellStart"/>
      <w:r w:rsidR="00FD3F3C" w:rsidRPr="00FD3F3C">
        <w:rPr>
          <w:rFonts w:cs="Arial"/>
          <w:szCs w:val="24"/>
          <w:lang w:eastAsia="en-GB"/>
        </w:rPr>
        <w:t>neach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fa </w:t>
      </w:r>
      <w:proofErr w:type="spellStart"/>
      <w:r w:rsidR="00FD3F3C" w:rsidRPr="00FD3F3C">
        <w:rPr>
          <w:rFonts w:cs="Arial"/>
          <w:szCs w:val="24"/>
          <w:lang w:eastAsia="en-GB"/>
        </w:rPr>
        <w:t>leth</w:t>
      </w:r>
      <w:proofErr w:type="spellEnd"/>
      <w:r>
        <w:rPr>
          <w:rFonts w:cs="Arial"/>
          <w:szCs w:val="24"/>
          <w:lang w:val="gd-GB" w:eastAsia="en-GB"/>
        </w:rPr>
        <w:t xml:space="preserve"> a </w:t>
      </w:r>
      <w:proofErr w:type="spellStart"/>
      <w:r>
        <w:rPr>
          <w:rFonts w:cs="Arial"/>
          <w:szCs w:val="24"/>
          <w:lang w:eastAsia="en-GB"/>
        </w:rPr>
        <w:t>tha</w:t>
      </w:r>
      <w:proofErr w:type="spellEnd"/>
      <w:r>
        <w:rPr>
          <w:rFonts w:cs="Arial"/>
          <w:szCs w:val="24"/>
          <w:lang w:eastAsia="en-GB"/>
        </w:rPr>
        <w:t xml:space="preserve"> </w:t>
      </w:r>
      <w:proofErr w:type="spellStart"/>
      <w:r>
        <w:rPr>
          <w:rFonts w:cs="Arial"/>
          <w:szCs w:val="24"/>
          <w:lang w:eastAsia="en-GB"/>
        </w:rPr>
        <w:t>dòigh-obrach</w:t>
      </w:r>
      <w:proofErr w:type="spellEnd"/>
      <w:r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stèidhichte</w:t>
      </w:r>
      <w:proofErr w:type="spellEnd"/>
      <w:r w:rsidRPr="00FD3F3C">
        <w:rPr>
          <w:rFonts w:cs="Arial"/>
          <w:szCs w:val="24"/>
          <w:lang w:eastAsia="en-GB"/>
        </w:rPr>
        <w:t xml:space="preserve"> air an</w:t>
      </w:r>
      <w:r>
        <w:rPr>
          <w:rFonts w:cs="Arial"/>
          <w:szCs w:val="24"/>
          <w:lang w:eastAsia="en-GB"/>
        </w:rPr>
        <w:t xml:space="preserve"> </w:t>
      </w:r>
      <w:proofErr w:type="spellStart"/>
      <w:r>
        <w:rPr>
          <w:rFonts w:cs="Arial"/>
          <w:szCs w:val="24"/>
          <w:lang w:eastAsia="en-GB"/>
        </w:rPr>
        <w:t>duine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. </w:t>
      </w:r>
      <w:proofErr w:type="spellStart"/>
      <w:r w:rsidR="00FD3F3C" w:rsidRPr="00FD3F3C">
        <w:rPr>
          <w:rFonts w:cs="Arial"/>
          <w:szCs w:val="24"/>
          <w:lang w:eastAsia="en-GB"/>
        </w:rPr>
        <w:t>Dèanamh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cinnteach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gu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bheil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roghainnean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, </w:t>
      </w:r>
      <w:proofErr w:type="spellStart"/>
      <w:r w:rsidR="00FD3F3C" w:rsidRPr="00FD3F3C">
        <w:rPr>
          <w:rFonts w:cs="Arial"/>
          <w:szCs w:val="24"/>
          <w:lang w:eastAsia="en-GB"/>
        </w:rPr>
        <w:t>feumalachdan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luachan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dhaoine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a’ </w:t>
      </w:r>
      <w:proofErr w:type="spellStart"/>
      <w:r w:rsidR="00FD3F3C" w:rsidRPr="00FD3F3C">
        <w:rPr>
          <w:rFonts w:cs="Arial"/>
          <w:szCs w:val="24"/>
          <w:lang w:eastAsia="en-GB"/>
        </w:rPr>
        <w:t>stiùireadh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cho-dhùnaidhean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, </w:t>
      </w:r>
      <w:proofErr w:type="spellStart"/>
      <w:r w:rsidR="00FD3F3C" w:rsidRPr="00FD3F3C">
        <w:rPr>
          <w:rFonts w:cs="Arial"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a’ </w:t>
      </w:r>
      <w:proofErr w:type="spellStart"/>
      <w:r w:rsidR="00FD3F3C" w:rsidRPr="00FD3F3C">
        <w:rPr>
          <w:rFonts w:cs="Arial"/>
          <w:szCs w:val="24"/>
          <w:lang w:eastAsia="en-GB"/>
        </w:rPr>
        <w:t>toirt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seachad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cùram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taic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 </w:t>
      </w:r>
      <w:proofErr w:type="spellStart"/>
      <w:r w:rsidR="00FD3F3C" w:rsidRPr="00FD3F3C">
        <w:rPr>
          <w:rFonts w:cs="Arial"/>
          <w:szCs w:val="24"/>
          <w:lang w:eastAsia="en-GB"/>
        </w:rPr>
        <w:t>tha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a’ </w:t>
      </w:r>
      <w:proofErr w:type="spellStart"/>
      <w:r w:rsidR="00FD3F3C" w:rsidRPr="00FD3F3C">
        <w:rPr>
          <w:rFonts w:cs="Arial"/>
          <w:szCs w:val="24"/>
          <w:lang w:eastAsia="en-GB"/>
        </w:rPr>
        <w:t>toirt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spèis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dhaibh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a’ </w:t>
      </w:r>
      <w:proofErr w:type="spellStart"/>
      <w:r w:rsidR="00FD3F3C" w:rsidRPr="00FD3F3C">
        <w:rPr>
          <w:rFonts w:cs="Arial"/>
          <w:szCs w:val="24"/>
          <w:lang w:eastAsia="en-GB"/>
        </w:rPr>
        <w:t>freagairt</w:t>
      </w:r>
      <w:proofErr w:type="spellEnd"/>
      <w:r w:rsidR="00FD3F3C" w:rsidRPr="00FD3F3C">
        <w:rPr>
          <w:rFonts w:cs="Arial"/>
          <w:szCs w:val="24"/>
          <w:lang w:eastAsia="en-GB"/>
        </w:rPr>
        <w:t xml:space="preserve"> orra.</w:t>
      </w:r>
    </w:p>
    <w:p w14:paraId="048D075A" w14:textId="77777777" w:rsidR="00FD3F3C" w:rsidRPr="00FD3F3C" w:rsidRDefault="00FD3F3C" w:rsidP="00FD3F3C">
      <w:pPr>
        <w:rPr>
          <w:rFonts w:cs="Arial"/>
          <w:szCs w:val="24"/>
          <w:lang w:eastAsia="en-GB"/>
        </w:rPr>
      </w:pPr>
    </w:p>
    <w:p w14:paraId="73F98633" w14:textId="030C31F8" w:rsidR="001634BB" w:rsidRDefault="00FD3F3C" w:rsidP="00FD3F3C">
      <w:pPr>
        <w:rPr>
          <w:rFonts w:cs="Arial"/>
          <w:szCs w:val="24"/>
          <w:lang w:eastAsia="en-GB"/>
        </w:rPr>
      </w:pPr>
      <w:proofErr w:type="spellStart"/>
      <w:r w:rsidRPr="00FD3F3C">
        <w:rPr>
          <w:rFonts w:cs="Arial"/>
          <w:szCs w:val="24"/>
          <w:lang w:eastAsia="en-GB"/>
        </w:rPr>
        <w:t>Gabhaidh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sinn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ri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dòigh-obrach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stèidhichte</w:t>
      </w:r>
      <w:proofErr w:type="spellEnd"/>
      <w:r w:rsidRPr="00FD3F3C">
        <w:rPr>
          <w:rFonts w:cs="Arial"/>
          <w:szCs w:val="24"/>
          <w:lang w:eastAsia="en-GB"/>
        </w:rPr>
        <w:t xml:space="preserve"> air </w:t>
      </w:r>
      <w:proofErr w:type="spellStart"/>
      <w:r w:rsidRPr="00FD3F3C">
        <w:rPr>
          <w:rFonts w:cs="Arial"/>
          <w:szCs w:val="24"/>
          <w:lang w:eastAsia="en-GB"/>
        </w:rPr>
        <w:t>còraichean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daonna</w:t>
      </w:r>
      <w:proofErr w:type="spellEnd"/>
      <w:r w:rsidRPr="00FD3F3C">
        <w:rPr>
          <w:rFonts w:cs="Arial"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szCs w:val="24"/>
          <w:lang w:eastAsia="en-GB"/>
        </w:rPr>
        <w:t>bheir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cumhachd</w:t>
      </w:r>
      <w:proofErr w:type="spellEnd"/>
      <w:r w:rsidRPr="00FD3F3C">
        <w:rPr>
          <w:rFonts w:cs="Arial"/>
          <w:szCs w:val="24"/>
          <w:lang w:eastAsia="en-GB"/>
        </w:rPr>
        <w:t xml:space="preserve"> do </w:t>
      </w:r>
      <w:proofErr w:type="spellStart"/>
      <w:r w:rsidRPr="00FD3F3C">
        <w:rPr>
          <w:rFonts w:cs="Arial"/>
          <w:szCs w:val="24"/>
          <w:lang w:eastAsia="en-GB"/>
        </w:rPr>
        <w:t>dhaoine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fios</w:t>
      </w:r>
      <w:proofErr w:type="spellEnd"/>
      <w:r w:rsidRPr="00FD3F3C">
        <w:rPr>
          <w:rFonts w:cs="Arial"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szCs w:val="24"/>
          <w:lang w:eastAsia="en-GB"/>
        </w:rPr>
        <w:t>bhith</w:t>
      </w:r>
      <w:proofErr w:type="spellEnd"/>
      <w:r w:rsidRPr="00FD3F3C">
        <w:rPr>
          <w:rFonts w:cs="Arial"/>
          <w:szCs w:val="24"/>
          <w:lang w:eastAsia="en-GB"/>
        </w:rPr>
        <w:t xml:space="preserve"> aca </w:t>
      </w:r>
      <w:proofErr w:type="spellStart"/>
      <w:r w:rsidRPr="00FD3F3C">
        <w:rPr>
          <w:rFonts w:cs="Arial"/>
          <w:szCs w:val="24"/>
          <w:lang w:eastAsia="en-GB"/>
        </w:rPr>
        <w:t>agus</w:t>
      </w:r>
      <w:proofErr w:type="spellEnd"/>
      <w:r w:rsidRPr="00FD3F3C">
        <w:rPr>
          <w:rFonts w:cs="Arial"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szCs w:val="24"/>
          <w:lang w:eastAsia="en-GB"/>
        </w:rPr>
        <w:t>còra</w:t>
      </w:r>
      <w:r w:rsidR="0002015A">
        <w:rPr>
          <w:rFonts w:cs="Arial"/>
          <w:szCs w:val="24"/>
          <w:lang w:eastAsia="en-GB"/>
        </w:rPr>
        <w:t>ichean</w:t>
      </w:r>
      <w:proofErr w:type="spellEnd"/>
      <w:r w:rsidR="0002015A">
        <w:rPr>
          <w:rFonts w:cs="Arial"/>
          <w:szCs w:val="24"/>
          <w:lang w:eastAsia="en-GB"/>
        </w:rPr>
        <w:t xml:space="preserve"> a </w:t>
      </w:r>
      <w:proofErr w:type="spellStart"/>
      <w:r w:rsidR="0002015A">
        <w:rPr>
          <w:rFonts w:cs="Arial"/>
          <w:szCs w:val="24"/>
          <w:lang w:eastAsia="en-GB"/>
        </w:rPr>
        <w:t>thagradh</w:t>
      </w:r>
      <w:proofErr w:type="spellEnd"/>
      <w:r w:rsidR="0002015A">
        <w:rPr>
          <w:rFonts w:cs="Arial"/>
          <w:szCs w:val="24"/>
          <w:lang w:eastAsia="en-GB"/>
        </w:rPr>
        <w:t xml:space="preserve">. </w:t>
      </w:r>
      <w:proofErr w:type="spellStart"/>
      <w:r w:rsidR="0002015A">
        <w:rPr>
          <w:rFonts w:cs="Arial"/>
          <w:szCs w:val="24"/>
          <w:lang w:eastAsia="en-GB"/>
        </w:rPr>
        <w:t>Tha</w:t>
      </w:r>
      <w:proofErr w:type="spellEnd"/>
      <w:r w:rsidR="0002015A">
        <w:rPr>
          <w:rFonts w:cs="Arial"/>
          <w:szCs w:val="24"/>
          <w:lang w:eastAsia="en-GB"/>
        </w:rPr>
        <w:t xml:space="preserve"> </w:t>
      </w:r>
      <w:proofErr w:type="spellStart"/>
      <w:r w:rsidR="0002015A">
        <w:rPr>
          <w:rFonts w:cs="Arial"/>
          <w:szCs w:val="24"/>
          <w:lang w:eastAsia="en-GB"/>
        </w:rPr>
        <w:t>prionnsabalan</w:t>
      </w:r>
      <w:proofErr w:type="spellEnd"/>
      <w:r w:rsidR="0002015A">
        <w:rPr>
          <w:rFonts w:cs="Arial"/>
          <w:szCs w:val="24"/>
          <w:lang w:eastAsia="en-GB"/>
        </w:rPr>
        <w:t xml:space="preserve"> PANEL mar </w:t>
      </w:r>
      <w:proofErr w:type="spellStart"/>
      <w:r w:rsidR="0002015A">
        <w:rPr>
          <w:rFonts w:cs="Arial"/>
          <w:szCs w:val="24"/>
          <w:lang w:eastAsia="en-GB"/>
        </w:rPr>
        <w:t>aon</w:t>
      </w:r>
      <w:proofErr w:type="spellEnd"/>
      <w:r w:rsidR="0002015A">
        <w:rPr>
          <w:rFonts w:cs="Arial"/>
          <w:szCs w:val="24"/>
          <w:lang w:eastAsia="en-GB"/>
        </w:rPr>
        <w:t xml:space="preserve"> </w:t>
      </w:r>
      <w:proofErr w:type="spellStart"/>
      <w:r w:rsidR="0002015A">
        <w:rPr>
          <w:rFonts w:cs="Arial"/>
          <w:szCs w:val="24"/>
          <w:lang w:eastAsia="en-GB"/>
        </w:rPr>
        <w:t>dòigh</w:t>
      </w:r>
      <w:proofErr w:type="spellEnd"/>
      <w:r w:rsidR="0002015A">
        <w:rPr>
          <w:rFonts w:cs="Arial"/>
          <w:szCs w:val="24"/>
          <w:lang w:eastAsia="en-GB"/>
        </w:rPr>
        <w:t xml:space="preserve"> son</w:t>
      </w:r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tuigse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fhaighinn</w:t>
      </w:r>
      <w:proofErr w:type="spellEnd"/>
      <w:r w:rsidRPr="00FD3F3C">
        <w:rPr>
          <w:rFonts w:cs="Arial"/>
          <w:szCs w:val="24"/>
          <w:lang w:eastAsia="en-GB"/>
        </w:rPr>
        <w:t xml:space="preserve"> air </w:t>
      </w:r>
      <w:proofErr w:type="spellStart"/>
      <w:r w:rsidRPr="00FD3F3C">
        <w:rPr>
          <w:rFonts w:cs="Arial"/>
          <w:szCs w:val="24"/>
          <w:lang w:eastAsia="en-GB"/>
        </w:rPr>
        <w:t>dè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tha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dòigh-obrach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stèidhichte</w:t>
      </w:r>
      <w:proofErr w:type="spellEnd"/>
      <w:r w:rsidRPr="00FD3F3C">
        <w:rPr>
          <w:rFonts w:cs="Arial"/>
          <w:szCs w:val="24"/>
          <w:lang w:eastAsia="en-GB"/>
        </w:rPr>
        <w:t xml:space="preserve"> air </w:t>
      </w:r>
      <w:proofErr w:type="spellStart"/>
      <w:r w:rsidRPr="00FD3F3C">
        <w:rPr>
          <w:rFonts w:cs="Arial"/>
          <w:szCs w:val="24"/>
          <w:lang w:eastAsia="en-GB"/>
        </w:rPr>
        <w:t>còraichean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daonna</w:t>
      </w:r>
      <w:proofErr w:type="spellEnd"/>
      <w:r w:rsidRPr="00FD3F3C">
        <w:rPr>
          <w:rFonts w:cs="Arial"/>
          <w:szCs w:val="24"/>
          <w:lang w:eastAsia="en-GB"/>
        </w:rPr>
        <w:t xml:space="preserve"> a’ </w:t>
      </w:r>
      <w:proofErr w:type="spellStart"/>
      <w:r w:rsidRPr="00FD3F3C">
        <w:rPr>
          <w:rFonts w:cs="Arial"/>
          <w:szCs w:val="24"/>
          <w:lang w:eastAsia="en-GB"/>
        </w:rPr>
        <w:t>ciallachadh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ann</w:t>
      </w:r>
      <w:proofErr w:type="spellEnd"/>
      <w:r w:rsidRPr="00FD3F3C">
        <w:rPr>
          <w:rFonts w:cs="Arial"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szCs w:val="24"/>
          <w:lang w:eastAsia="en-GB"/>
        </w:rPr>
        <w:t>cleachdadh</w:t>
      </w:r>
      <w:proofErr w:type="spellEnd"/>
      <w:r w:rsidRPr="00FD3F3C">
        <w:rPr>
          <w:rFonts w:cs="Arial"/>
          <w:szCs w:val="24"/>
          <w:lang w:eastAsia="en-GB"/>
        </w:rPr>
        <w:t xml:space="preserve">. </w:t>
      </w:r>
      <w:proofErr w:type="spellStart"/>
      <w:r w:rsidRPr="00FD3F3C">
        <w:rPr>
          <w:rFonts w:cs="Arial"/>
          <w:szCs w:val="24"/>
          <w:lang w:eastAsia="en-GB"/>
        </w:rPr>
        <w:t>Tha</w:t>
      </w:r>
      <w:proofErr w:type="spellEnd"/>
      <w:r w:rsidRPr="00FD3F3C">
        <w:rPr>
          <w:rFonts w:cs="Arial"/>
          <w:szCs w:val="24"/>
          <w:lang w:eastAsia="en-GB"/>
        </w:rPr>
        <w:t xml:space="preserve"> PANEL a’ </w:t>
      </w:r>
      <w:proofErr w:type="spellStart"/>
      <w:r w:rsidRPr="00FD3F3C">
        <w:rPr>
          <w:rFonts w:cs="Arial"/>
          <w:szCs w:val="24"/>
          <w:lang w:eastAsia="en-GB"/>
        </w:rPr>
        <w:t>seasamh</w:t>
      </w:r>
      <w:proofErr w:type="spellEnd"/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airson</w:t>
      </w:r>
      <w:proofErr w:type="spellEnd"/>
      <w:r w:rsidRPr="00FD3F3C">
        <w:rPr>
          <w:rFonts w:cs="Arial"/>
          <w:szCs w:val="24"/>
          <w:lang w:eastAsia="en-GB"/>
        </w:rPr>
        <w:t xml:space="preserve"> Com-</w:t>
      </w:r>
      <w:proofErr w:type="spellStart"/>
      <w:r w:rsidRPr="00FD3F3C">
        <w:rPr>
          <w:rFonts w:cs="Arial"/>
          <w:szCs w:val="24"/>
          <w:lang w:eastAsia="en-GB"/>
        </w:rPr>
        <w:t>pàirteachadh</w:t>
      </w:r>
      <w:proofErr w:type="spellEnd"/>
      <w:r w:rsidR="0002015A">
        <w:rPr>
          <w:rFonts w:cs="Arial"/>
          <w:szCs w:val="24"/>
          <w:lang w:val="gd-GB" w:eastAsia="en-GB"/>
        </w:rPr>
        <w:t xml:space="preserve"> (Participation)</w:t>
      </w:r>
      <w:r w:rsidRPr="00FD3F3C">
        <w:rPr>
          <w:rFonts w:cs="Arial"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szCs w:val="24"/>
          <w:lang w:eastAsia="en-GB"/>
        </w:rPr>
        <w:t>Cunntachalachd</w:t>
      </w:r>
      <w:proofErr w:type="spellEnd"/>
      <w:r w:rsidR="0002015A">
        <w:rPr>
          <w:rFonts w:cs="Arial"/>
          <w:szCs w:val="24"/>
          <w:lang w:val="gd-GB" w:eastAsia="en-GB"/>
        </w:rPr>
        <w:t xml:space="preserve"> (Accountability)</w:t>
      </w:r>
      <w:r w:rsidRPr="00FD3F3C">
        <w:rPr>
          <w:rFonts w:cs="Arial"/>
          <w:szCs w:val="24"/>
          <w:lang w:eastAsia="en-GB"/>
        </w:rPr>
        <w:t>, Neo-</w:t>
      </w:r>
      <w:proofErr w:type="spellStart"/>
      <w:r w:rsidRPr="00FD3F3C">
        <w:rPr>
          <w:rFonts w:cs="Arial"/>
          <w:szCs w:val="24"/>
          <w:lang w:eastAsia="en-GB"/>
        </w:rPr>
        <w:t>lethbhreith</w:t>
      </w:r>
      <w:proofErr w:type="spellEnd"/>
      <w:r w:rsidR="0002015A">
        <w:rPr>
          <w:rFonts w:cs="Arial"/>
          <w:szCs w:val="24"/>
          <w:lang w:val="gd-GB" w:eastAsia="en-GB"/>
        </w:rPr>
        <w:t xml:space="preserve"> (Non-discrimination)</w:t>
      </w:r>
      <w:r w:rsidRPr="00FD3F3C">
        <w:rPr>
          <w:rFonts w:cs="Arial"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szCs w:val="24"/>
          <w:lang w:eastAsia="en-GB"/>
        </w:rPr>
        <w:t>agus</w:t>
      </w:r>
      <w:proofErr w:type="spellEnd"/>
      <w:r w:rsidRPr="00FD3F3C">
        <w:rPr>
          <w:rFonts w:cs="Arial"/>
          <w:szCs w:val="24"/>
          <w:lang w:eastAsia="en-GB"/>
        </w:rPr>
        <w:t xml:space="preserve"> Co-</w:t>
      </w:r>
      <w:proofErr w:type="spellStart"/>
      <w:r w:rsidRPr="00FD3F3C">
        <w:rPr>
          <w:rFonts w:cs="Arial"/>
          <w:szCs w:val="24"/>
          <w:lang w:eastAsia="en-GB"/>
        </w:rPr>
        <w:t>ionannachd</w:t>
      </w:r>
      <w:proofErr w:type="spellEnd"/>
      <w:r w:rsidR="0002015A">
        <w:rPr>
          <w:rFonts w:cs="Arial"/>
          <w:szCs w:val="24"/>
          <w:lang w:val="gd-GB" w:eastAsia="en-GB"/>
        </w:rPr>
        <w:t xml:space="preserve"> (Equality)</w:t>
      </w:r>
      <w:r w:rsidRPr="00FD3F3C">
        <w:rPr>
          <w:rFonts w:cs="Arial"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szCs w:val="24"/>
          <w:lang w:eastAsia="en-GB"/>
        </w:rPr>
        <w:t>Cumhachdachadh</w:t>
      </w:r>
      <w:proofErr w:type="spellEnd"/>
      <w:r w:rsidR="0002015A">
        <w:rPr>
          <w:rFonts w:cs="Arial"/>
          <w:szCs w:val="24"/>
          <w:lang w:val="gd-GB" w:eastAsia="en-GB"/>
        </w:rPr>
        <w:t xml:space="preserve"> (Empowerment)</w:t>
      </w:r>
      <w:r w:rsidR="00DA63C1">
        <w:rPr>
          <w:rFonts w:cs="Arial"/>
          <w:szCs w:val="24"/>
          <w:lang w:eastAsia="en-GB"/>
        </w:rPr>
        <w:t xml:space="preserve"> </w:t>
      </w:r>
      <w:proofErr w:type="spellStart"/>
      <w:r w:rsidR="00DA63C1">
        <w:rPr>
          <w:rFonts w:cs="Arial"/>
          <w:szCs w:val="24"/>
          <w:lang w:eastAsia="en-GB"/>
        </w:rPr>
        <w:t>agus</w:t>
      </w:r>
      <w:proofErr w:type="spellEnd"/>
      <w:r w:rsidR="00DA63C1">
        <w:rPr>
          <w:rFonts w:cs="Arial"/>
          <w:szCs w:val="24"/>
          <w:lang w:eastAsia="en-GB"/>
        </w:rPr>
        <w:t xml:space="preserve"> </w:t>
      </w:r>
      <w:proofErr w:type="spellStart"/>
      <w:r w:rsidR="00DA63C1">
        <w:rPr>
          <w:rFonts w:cs="Arial"/>
          <w:szCs w:val="24"/>
          <w:lang w:eastAsia="en-GB"/>
        </w:rPr>
        <w:t>Lagha</w:t>
      </w:r>
      <w:r w:rsidRPr="00FD3F3C">
        <w:rPr>
          <w:rFonts w:cs="Arial"/>
          <w:szCs w:val="24"/>
          <w:lang w:eastAsia="en-GB"/>
        </w:rPr>
        <w:t>l</w:t>
      </w:r>
      <w:proofErr w:type="spellEnd"/>
      <w:r w:rsidR="00DA63C1">
        <w:rPr>
          <w:rFonts w:cs="Arial"/>
          <w:szCs w:val="24"/>
          <w:lang w:val="gd-GB" w:eastAsia="en-GB"/>
        </w:rPr>
        <w:t>achd</w:t>
      </w:r>
      <w:r w:rsidR="0002015A">
        <w:rPr>
          <w:rFonts w:cs="Arial"/>
          <w:szCs w:val="24"/>
          <w:lang w:val="gd-GB" w:eastAsia="en-GB"/>
        </w:rPr>
        <w:t xml:space="preserve"> (Legality)</w:t>
      </w:r>
      <w:r w:rsidRPr="00FD3F3C">
        <w:rPr>
          <w:rFonts w:cs="Arial"/>
          <w:szCs w:val="24"/>
          <w:lang w:eastAsia="en-GB"/>
        </w:rPr>
        <w:t>.</w:t>
      </w:r>
    </w:p>
    <w:p w14:paraId="3E0176A9" w14:textId="77777777" w:rsidR="00FD3F3C" w:rsidRPr="001634BB" w:rsidRDefault="00FD3F3C" w:rsidP="00FD3F3C">
      <w:pPr>
        <w:rPr>
          <w:rFonts w:cs="Arial"/>
          <w:szCs w:val="24"/>
          <w:u w:val="single"/>
        </w:rPr>
      </w:pPr>
    </w:p>
    <w:p w14:paraId="469E3535" w14:textId="72385A9F" w:rsidR="001634BB" w:rsidRDefault="00FD3F3C" w:rsidP="001634BB">
      <w:pPr>
        <w:rPr>
          <w:rFonts w:cs="Arial"/>
          <w:szCs w:val="24"/>
          <w:u w:val="single"/>
        </w:rPr>
      </w:pPr>
      <w:proofErr w:type="spellStart"/>
      <w:r w:rsidRPr="00FD3F3C">
        <w:rPr>
          <w:rFonts w:cs="Arial"/>
          <w:szCs w:val="24"/>
          <w:u w:val="single"/>
        </w:rPr>
        <w:t>Prionnsabalan</w:t>
      </w:r>
      <w:proofErr w:type="spellEnd"/>
      <w:r w:rsidRPr="00FD3F3C">
        <w:rPr>
          <w:rFonts w:cs="Arial"/>
          <w:szCs w:val="24"/>
          <w:u w:val="single"/>
        </w:rPr>
        <w:t xml:space="preserve"> PANEL</w:t>
      </w:r>
    </w:p>
    <w:p w14:paraId="76F9897C" w14:textId="77777777" w:rsidR="00FD3F3C" w:rsidRPr="001634BB" w:rsidRDefault="00FD3F3C" w:rsidP="001634BB">
      <w:pPr>
        <w:rPr>
          <w:rFonts w:cs="Arial"/>
          <w:szCs w:val="24"/>
          <w:u w:val="single"/>
        </w:rPr>
      </w:pPr>
    </w:p>
    <w:p w14:paraId="536CFA5C" w14:textId="2EFAE27B" w:rsidR="00FD3F3C" w:rsidRPr="00FD3F3C" w:rsidRDefault="00FD3F3C" w:rsidP="00FD3F3C">
      <w:pPr>
        <w:pStyle w:val="ListParagraph"/>
        <w:numPr>
          <w:ilvl w:val="0"/>
          <w:numId w:val="29"/>
        </w:numPr>
        <w:jc w:val="both"/>
        <w:rPr>
          <w:rFonts w:cs="Arial"/>
          <w:iCs/>
          <w:szCs w:val="24"/>
          <w:lang w:eastAsia="en-GB"/>
        </w:rPr>
      </w:pPr>
      <w:r w:rsidRPr="00FD3F3C">
        <w:rPr>
          <w:rFonts w:cs="Arial"/>
          <w:iCs/>
          <w:szCs w:val="24"/>
          <w:lang w:eastAsia="en-GB"/>
        </w:rPr>
        <w:t>Com-</w:t>
      </w:r>
      <w:proofErr w:type="spellStart"/>
      <w:r w:rsidRPr="00FD3F3C">
        <w:rPr>
          <w:rFonts w:cs="Arial"/>
          <w:iCs/>
          <w:szCs w:val="24"/>
          <w:lang w:eastAsia="en-GB"/>
        </w:rPr>
        <w:t>pàirteachadh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– Bu </w:t>
      </w:r>
      <w:proofErr w:type="spellStart"/>
      <w:r w:rsidRPr="00FD3F3C">
        <w:rPr>
          <w:rFonts w:cs="Arial"/>
          <w:iCs/>
          <w:szCs w:val="24"/>
          <w:lang w:eastAsia="en-GB"/>
        </w:rPr>
        <w:t>chòir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do </w:t>
      </w:r>
      <w:proofErr w:type="spellStart"/>
      <w:r w:rsidRPr="00FD3F3C">
        <w:rPr>
          <w:rFonts w:cs="Arial"/>
          <w:iCs/>
          <w:szCs w:val="24"/>
          <w:lang w:eastAsia="en-GB"/>
        </w:rPr>
        <w:t>dhaoine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bhith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iCs/>
          <w:szCs w:val="24"/>
          <w:lang w:eastAsia="en-GB"/>
        </w:rPr>
        <w:t>sàs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ann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an co-</w:t>
      </w:r>
      <w:proofErr w:type="spellStart"/>
      <w:r w:rsidRPr="00FD3F3C">
        <w:rPr>
          <w:rFonts w:cs="Arial"/>
          <w:iCs/>
          <w:szCs w:val="24"/>
          <w:lang w:eastAsia="en-GB"/>
        </w:rPr>
        <w:t>dhùnaidhean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bheir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buaidh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air an </w:t>
      </w:r>
      <w:proofErr w:type="spellStart"/>
      <w:r w:rsidRPr="00FD3F3C">
        <w:rPr>
          <w:rFonts w:cs="Arial"/>
          <w:iCs/>
          <w:szCs w:val="24"/>
          <w:lang w:eastAsia="en-GB"/>
        </w:rPr>
        <w:t>còraichean</w:t>
      </w:r>
      <w:proofErr w:type="spellEnd"/>
      <w:r w:rsidRPr="00FD3F3C">
        <w:rPr>
          <w:rFonts w:cs="Arial"/>
          <w:iCs/>
          <w:szCs w:val="24"/>
          <w:lang w:eastAsia="en-GB"/>
        </w:rPr>
        <w:t>.</w:t>
      </w:r>
    </w:p>
    <w:p w14:paraId="16CD8F30" w14:textId="7FD95869" w:rsidR="00FD3F3C" w:rsidRPr="00FD3F3C" w:rsidRDefault="00FD3F3C" w:rsidP="00FD3F3C">
      <w:pPr>
        <w:pStyle w:val="ListParagraph"/>
        <w:numPr>
          <w:ilvl w:val="0"/>
          <w:numId w:val="29"/>
        </w:numPr>
        <w:jc w:val="both"/>
        <w:rPr>
          <w:rFonts w:cs="Arial"/>
          <w:iCs/>
          <w:szCs w:val="24"/>
          <w:lang w:eastAsia="en-GB"/>
        </w:rPr>
      </w:pPr>
      <w:proofErr w:type="spellStart"/>
      <w:r w:rsidRPr="00FD3F3C">
        <w:rPr>
          <w:rFonts w:cs="Arial"/>
          <w:iCs/>
          <w:szCs w:val="24"/>
          <w:lang w:eastAsia="en-GB"/>
        </w:rPr>
        <w:t>Cunntachalachd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– Bu </w:t>
      </w:r>
      <w:proofErr w:type="spellStart"/>
      <w:r w:rsidRPr="00FD3F3C">
        <w:rPr>
          <w:rFonts w:cs="Arial"/>
          <w:iCs/>
          <w:szCs w:val="24"/>
          <w:lang w:eastAsia="en-GB"/>
        </w:rPr>
        <w:t>chòir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sùil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chumail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air mar a </w:t>
      </w:r>
      <w:proofErr w:type="spellStart"/>
      <w:r w:rsidRPr="00FD3F3C">
        <w:rPr>
          <w:rFonts w:cs="Arial"/>
          <w:iCs/>
          <w:szCs w:val="24"/>
          <w:lang w:eastAsia="en-GB"/>
        </w:rPr>
        <w:t>thathar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a’ </w:t>
      </w:r>
      <w:proofErr w:type="spellStart"/>
      <w:r w:rsidRPr="00FD3F3C">
        <w:rPr>
          <w:rFonts w:cs="Arial"/>
          <w:iCs/>
          <w:szCs w:val="24"/>
          <w:lang w:eastAsia="en-GB"/>
        </w:rPr>
        <w:t>toirt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buaidh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air </w:t>
      </w:r>
      <w:proofErr w:type="spellStart"/>
      <w:r w:rsidRPr="00FD3F3C">
        <w:rPr>
          <w:rFonts w:cs="Arial"/>
          <w:iCs/>
          <w:szCs w:val="24"/>
          <w:lang w:eastAsia="en-GB"/>
        </w:rPr>
        <w:t>còra</w:t>
      </w:r>
      <w:r w:rsidR="0002015A">
        <w:rPr>
          <w:rFonts w:cs="Arial"/>
          <w:iCs/>
          <w:szCs w:val="24"/>
          <w:lang w:eastAsia="en-GB"/>
        </w:rPr>
        <w:t>ichean</w:t>
      </w:r>
      <w:proofErr w:type="spellEnd"/>
      <w:r w:rsidR="0002015A">
        <w:rPr>
          <w:rFonts w:cs="Arial"/>
          <w:iCs/>
          <w:szCs w:val="24"/>
          <w:lang w:eastAsia="en-GB"/>
        </w:rPr>
        <w:t xml:space="preserve"> </w:t>
      </w:r>
      <w:proofErr w:type="spellStart"/>
      <w:r w:rsidR="0002015A">
        <w:rPr>
          <w:rFonts w:cs="Arial"/>
          <w:iCs/>
          <w:szCs w:val="24"/>
          <w:lang w:eastAsia="en-GB"/>
        </w:rPr>
        <w:t>dhaoine</w:t>
      </w:r>
      <w:proofErr w:type="spellEnd"/>
      <w:r w:rsidR="0002015A">
        <w:rPr>
          <w:rFonts w:cs="Arial"/>
          <w:iCs/>
          <w:szCs w:val="24"/>
          <w:lang w:eastAsia="en-GB"/>
        </w:rPr>
        <w:t xml:space="preserve">, a </w:t>
      </w:r>
      <w:proofErr w:type="spellStart"/>
      <w:r w:rsidR="0002015A">
        <w:rPr>
          <w:rFonts w:cs="Arial"/>
          <w:iCs/>
          <w:szCs w:val="24"/>
          <w:lang w:eastAsia="en-GB"/>
        </w:rPr>
        <w:t>thuilleadh</w:t>
      </w:r>
      <w:proofErr w:type="spellEnd"/>
      <w:r w:rsidR="00DA63C1">
        <w:rPr>
          <w:rFonts w:cs="Arial"/>
          <w:iCs/>
          <w:szCs w:val="24"/>
          <w:lang w:eastAsia="en-GB"/>
        </w:rPr>
        <w:t xml:space="preserve"> air </w:t>
      </w:r>
      <w:proofErr w:type="spellStart"/>
      <w:r w:rsidR="00DA63C1">
        <w:rPr>
          <w:rFonts w:cs="Arial"/>
          <w:iCs/>
          <w:szCs w:val="24"/>
          <w:lang w:eastAsia="en-GB"/>
        </w:rPr>
        <w:t>fuasglaidhean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nuair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thèid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cùisean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ceàrr</w:t>
      </w:r>
      <w:proofErr w:type="spellEnd"/>
      <w:r w:rsidRPr="00FD3F3C">
        <w:rPr>
          <w:rFonts w:cs="Arial"/>
          <w:iCs/>
          <w:szCs w:val="24"/>
          <w:lang w:eastAsia="en-GB"/>
        </w:rPr>
        <w:t>.</w:t>
      </w:r>
    </w:p>
    <w:p w14:paraId="66FAF043" w14:textId="2992BD87" w:rsidR="00FD3F3C" w:rsidRPr="00FD3F3C" w:rsidRDefault="00FD3F3C" w:rsidP="00FD3F3C">
      <w:pPr>
        <w:pStyle w:val="ListParagraph"/>
        <w:numPr>
          <w:ilvl w:val="0"/>
          <w:numId w:val="29"/>
        </w:numPr>
        <w:jc w:val="both"/>
        <w:rPr>
          <w:rFonts w:cs="Arial"/>
          <w:iCs/>
          <w:szCs w:val="24"/>
          <w:lang w:eastAsia="en-GB"/>
        </w:rPr>
      </w:pPr>
      <w:r w:rsidRPr="00FD3F3C">
        <w:rPr>
          <w:rFonts w:cs="Arial"/>
          <w:iCs/>
          <w:szCs w:val="24"/>
          <w:lang w:eastAsia="en-GB"/>
        </w:rPr>
        <w:t>Neo-</w:t>
      </w:r>
      <w:proofErr w:type="spellStart"/>
      <w:r w:rsidRPr="00FD3F3C">
        <w:rPr>
          <w:rFonts w:cs="Arial"/>
          <w:iCs/>
          <w:szCs w:val="24"/>
          <w:lang w:eastAsia="en-GB"/>
        </w:rPr>
        <w:t>lethbhreith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- Cha </w:t>
      </w:r>
      <w:proofErr w:type="spellStart"/>
      <w:r w:rsidRPr="00FD3F3C">
        <w:rPr>
          <w:rFonts w:cs="Arial"/>
          <w:iCs/>
          <w:szCs w:val="24"/>
          <w:lang w:eastAsia="en-GB"/>
        </w:rPr>
        <w:t>bu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chòir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dèiligeadh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gu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r w:rsidR="0002015A">
        <w:rPr>
          <w:rFonts w:cs="Arial"/>
          <w:iCs/>
          <w:szCs w:val="24"/>
          <w:lang w:val="gd-GB" w:eastAsia="en-GB"/>
        </w:rPr>
        <w:t>mì-</w:t>
      </w:r>
      <w:proofErr w:type="spellStart"/>
      <w:r w:rsidRPr="00FD3F3C">
        <w:rPr>
          <w:rFonts w:cs="Arial"/>
          <w:iCs/>
          <w:szCs w:val="24"/>
          <w:lang w:eastAsia="en-GB"/>
        </w:rPr>
        <w:t>cothromach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ri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duine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air </w:t>
      </w:r>
      <w:proofErr w:type="spellStart"/>
      <w:r w:rsidRPr="00FD3F3C">
        <w:rPr>
          <w:rFonts w:cs="Arial"/>
          <w:iCs/>
          <w:szCs w:val="24"/>
          <w:lang w:eastAsia="en-GB"/>
        </w:rPr>
        <w:t>sgàth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iCs/>
          <w:szCs w:val="24"/>
          <w:lang w:eastAsia="en-GB"/>
        </w:rPr>
        <w:t>aois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iCs/>
          <w:szCs w:val="24"/>
          <w:lang w:eastAsia="en-GB"/>
        </w:rPr>
        <w:t>gnè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iCs/>
          <w:szCs w:val="24"/>
          <w:lang w:eastAsia="en-GB"/>
        </w:rPr>
        <w:t>cinnidheachd</w:t>
      </w:r>
      <w:proofErr w:type="spellEnd"/>
      <w:r w:rsidRPr="00FD3F3C">
        <w:rPr>
          <w:rFonts w:cs="Arial"/>
          <w:iCs/>
          <w:szCs w:val="24"/>
          <w:lang w:eastAsia="en-GB"/>
        </w:rPr>
        <w:t>,</w:t>
      </w:r>
      <w:r w:rsidR="0002015A">
        <w:rPr>
          <w:rFonts w:cs="Arial"/>
          <w:iCs/>
          <w:szCs w:val="24"/>
          <w:lang w:eastAsia="en-GB"/>
        </w:rPr>
        <w:t xml:space="preserve"> </w:t>
      </w:r>
      <w:proofErr w:type="spellStart"/>
      <w:r w:rsidR="0002015A">
        <w:rPr>
          <w:rFonts w:cs="Arial"/>
          <w:iCs/>
          <w:szCs w:val="24"/>
          <w:lang w:eastAsia="en-GB"/>
        </w:rPr>
        <w:t>ciorram</w:t>
      </w:r>
      <w:proofErr w:type="spellEnd"/>
      <w:r w:rsidR="0002015A">
        <w:rPr>
          <w:rFonts w:cs="Arial"/>
          <w:iCs/>
          <w:szCs w:val="24"/>
          <w:lang w:eastAsia="en-GB"/>
        </w:rPr>
        <w:t xml:space="preserve">, </w:t>
      </w:r>
      <w:proofErr w:type="spellStart"/>
      <w:r w:rsidR="0002015A">
        <w:rPr>
          <w:rFonts w:cs="Arial"/>
          <w:iCs/>
          <w:szCs w:val="24"/>
          <w:lang w:eastAsia="en-GB"/>
        </w:rPr>
        <w:t>creideamh</w:t>
      </w:r>
      <w:proofErr w:type="spellEnd"/>
      <w:r w:rsidR="0002015A">
        <w:rPr>
          <w:rFonts w:cs="Arial"/>
          <w:iCs/>
          <w:szCs w:val="24"/>
          <w:lang w:eastAsia="en-GB"/>
        </w:rPr>
        <w:t xml:space="preserve"> no </w:t>
      </w:r>
      <w:proofErr w:type="spellStart"/>
      <w:r w:rsidR="0002015A">
        <w:rPr>
          <w:rFonts w:cs="Arial"/>
          <w:iCs/>
          <w:szCs w:val="24"/>
          <w:lang w:eastAsia="en-GB"/>
        </w:rPr>
        <w:t>cr</w:t>
      </w:r>
      <w:proofErr w:type="spellEnd"/>
      <w:r w:rsidR="0002015A">
        <w:rPr>
          <w:rFonts w:cs="Arial"/>
          <w:iCs/>
          <w:szCs w:val="24"/>
          <w:lang w:val="gd-GB" w:eastAsia="en-GB"/>
        </w:rPr>
        <w:t>àbhadh</w:t>
      </w:r>
      <w:r w:rsidRPr="00FD3F3C">
        <w:rPr>
          <w:rFonts w:cs="Arial"/>
          <w:iCs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iCs/>
          <w:szCs w:val="24"/>
          <w:lang w:eastAsia="en-GB"/>
        </w:rPr>
        <w:t>taobhadh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feise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no </w:t>
      </w:r>
      <w:proofErr w:type="spellStart"/>
      <w:r w:rsidRPr="00FD3F3C">
        <w:rPr>
          <w:rFonts w:cs="Arial"/>
          <w:iCs/>
          <w:szCs w:val="24"/>
          <w:lang w:eastAsia="en-GB"/>
        </w:rPr>
        <w:t>dearbh-aithne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gnè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. Bu </w:t>
      </w:r>
      <w:proofErr w:type="spellStart"/>
      <w:r w:rsidRPr="00FD3F3C">
        <w:rPr>
          <w:rFonts w:cs="Arial"/>
          <w:iCs/>
          <w:szCs w:val="24"/>
          <w:lang w:eastAsia="en-GB"/>
        </w:rPr>
        <w:t>chòir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prìomhachas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thoirt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do </w:t>
      </w:r>
      <w:proofErr w:type="spellStart"/>
      <w:r w:rsidRPr="00FD3F3C">
        <w:rPr>
          <w:rFonts w:cs="Arial"/>
          <w:iCs/>
          <w:szCs w:val="24"/>
          <w:lang w:eastAsia="en-GB"/>
        </w:rPr>
        <w:t>dhaoine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aig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bheil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na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cnapan-starra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as </w:t>
      </w:r>
      <w:proofErr w:type="spellStart"/>
      <w:r w:rsidRPr="00FD3F3C">
        <w:rPr>
          <w:rFonts w:cs="Arial"/>
          <w:iCs/>
          <w:szCs w:val="24"/>
          <w:lang w:eastAsia="en-GB"/>
        </w:rPr>
        <w:t>motha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thaobh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bhith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a’ </w:t>
      </w:r>
      <w:proofErr w:type="spellStart"/>
      <w:r w:rsidRPr="00FD3F3C">
        <w:rPr>
          <w:rFonts w:cs="Arial"/>
          <w:iCs/>
          <w:szCs w:val="24"/>
          <w:lang w:eastAsia="en-GB"/>
        </w:rPr>
        <w:t>coileanadh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iCs/>
          <w:szCs w:val="24"/>
          <w:lang w:eastAsia="en-GB"/>
        </w:rPr>
        <w:t>còraichean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nuair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thig e </w:t>
      </w:r>
      <w:proofErr w:type="spellStart"/>
      <w:r w:rsidRPr="00FD3F3C">
        <w:rPr>
          <w:rFonts w:cs="Arial"/>
          <w:iCs/>
          <w:szCs w:val="24"/>
          <w:lang w:eastAsia="en-GB"/>
        </w:rPr>
        <w:t>gu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bhith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a’ dol an </w:t>
      </w:r>
      <w:proofErr w:type="spellStart"/>
      <w:r w:rsidRPr="00FD3F3C">
        <w:rPr>
          <w:rFonts w:cs="Arial"/>
          <w:iCs/>
          <w:szCs w:val="24"/>
          <w:lang w:eastAsia="en-GB"/>
        </w:rPr>
        <w:t>gnìomh</w:t>
      </w:r>
      <w:proofErr w:type="spellEnd"/>
      <w:r w:rsidRPr="00FD3F3C">
        <w:rPr>
          <w:rFonts w:cs="Arial"/>
          <w:iCs/>
          <w:szCs w:val="24"/>
          <w:lang w:eastAsia="en-GB"/>
        </w:rPr>
        <w:t>.</w:t>
      </w:r>
    </w:p>
    <w:p w14:paraId="43E033A6" w14:textId="5C9A487A" w:rsidR="00FD3F3C" w:rsidRPr="00FD3F3C" w:rsidRDefault="00FD3F3C" w:rsidP="00FD3F3C">
      <w:pPr>
        <w:pStyle w:val="ListParagraph"/>
        <w:numPr>
          <w:ilvl w:val="0"/>
          <w:numId w:val="29"/>
        </w:numPr>
        <w:jc w:val="both"/>
        <w:rPr>
          <w:rFonts w:cs="Arial"/>
          <w:iCs/>
          <w:szCs w:val="24"/>
          <w:lang w:eastAsia="en-GB"/>
        </w:rPr>
      </w:pPr>
      <w:proofErr w:type="spellStart"/>
      <w:r w:rsidRPr="00FD3F3C">
        <w:rPr>
          <w:rFonts w:cs="Arial"/>
          <w:iCs/>
          <w:szCs w:val="24"/>
          <w:lang w:eastAsia="en-GB"/>
        </w:rPr>
        <w:t>Cumhachdachadh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- Bu </w:t>
      </w:r>
      <w:proofErr w:type="spellStart"/>
      <w:r w:rsidRPr="00FD3F3C">
        <w:rPr>
          <w:rFonts w:cs="Arial"/>
          <w:iCs/>
          <w:szCs w:val="24"/>
          <w:lang w:eastAsia="en-GB"/>
        </w:rPr>
        <w:t>chòir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do </w:t>
      </w:r>
      <w:proofErr w:type="spellStart"/>
      <w:r w:rsidRPr="00FD3F3C">
        <w:rPr>
          <w:rFonts w:cs="Arial"/>
          <w:iCs/>
          <w:szCs w:val="24"/>
          <w:lang w:eastAsia="en-GB"/>
        </w:rPr>
        <w:t>gach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neach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na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còraichean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aca a </w:t>
      </w:r>
      <w:proofErr w:type="spellStart"/>
      <w:r w:rsidRPr="00FD3F3C">
        <w:rPr>
          <w:rFonts w:cs="Arial"/>
          <w:iCs/>
          <w:szCs w:val="24"/>
          <w:lang w:eastAsia="en-GB"/>
        </w:rPr>
        <w:t>thuigsinn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, </w:t>
      </w:r>
      <w:proofErr w:type="spellStart"/>
      <w:r w:rsidRPr="00FD3F3C">
        <w:rPr>
          <w:rFonts w:cs="Arial"/>
          <w:iCs/>
          <w:szCs w:val="24"/>
          <w:lang w:eastAsia="en-GB"/>
        </w:rPr>
        <w:t>agus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làn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thaic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bhith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aca </w:t>
      </w:r>
      <w:proofErr w:type="spellStart"/>
      <w:r w:rsidRPr="00FD3F3C">
        <w:rPr>
          <w:rFonts w:cs="Arial"/>
          <w:iCs/>
          <w:szCs w:val="24"/>
          <w:lang w:eastAsia="en-GB"/>
        </w:rPr>
        <w:t>gus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pàirt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ghabhail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ann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an </w:t>
      </w:r>
      <w:proofErr w:type="spellStart"/>
      <w:r w:rsidRPr="00FD3F3C">
        <w:rPr>
          <w:rFonts w:cs="Arial"/>
          <w:iCs/>
          <w:szCs w:val="24"/>
          <w:lang w:eastAsia="en-GB"/>
        </w:rPr>
        <w:t>leasachadh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poileasaidh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agus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cleachdaidhean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Pr="00FD3F3C">
        <w:rPr>
          <w:rFonts w:cs="Arial"/>
          <w:iCs/>
          <w:szCs w:val="24"/>
          <w:lang w:eastAsia="en-GB"/>
        </w:rPr>
        <w:t>bheir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Pr="00FD3F3C">
        <w:rPr>
          <w:rFonts w:cs="Arial"/>
          <w:iCs/>
          <w:szCs w:val="24"/>
          <w:lang w:eastAsia="en-GB"/>
        </w:rPr>
        <w:t>buaidh</w:t>
      </w:r>
      <w:proofErr w:type="spellEnd"/>
      <w:r w:rsidRPr="00FD3F3C">
        <w:rPr>
          <w:rFonts w:cs="Arial"/>
          <w:iCs/>
          <w:szCs w:val="24"/>
          <w:lang w:eastAsia="en-GB"/>
        </w:rPr>
        <w:t xml:space="preserve"> air am </w:t>
      </w:r>
      <w:proofErr w:type="spellStart"/>
      <w:r w:rsidRPr="00FD3F3C">
        <w:rPr>
          <w:rFonts w:cs="Arial"/>
          <w:iCs/>
          <w:szCs w:val="24"/>
          <w:lang w:eastAsia="en-GB"/>
        </w:rPr>
        <w:t>beatha</w:t>
      </w:r>
      <w:proofErr w:type="spellEnd"/>
      <w:r w:rsidRPr="00FD3F3C">
        <w:rPr>
          <w:rFonts w:cs="Arial"/>
          <w:iCs/>
          <w:szCs w:val="24"/>
          <w:lang w:eastAsia="en-GB"/>
        </w:rPr>
        <w:t>.</w:t>
      </w:r>
    </w:p>
    <w:p w14:paraId="5BC8960C" w14:textId="1DAA85D0" w:rsidR="001634BB" w:rsidRPr="00FD3F3C" w:rsidRDefault="00DA63C1" w:rsidP="00FD3F3C">
      <w:pPr>
        <w:pStyle w:val="ListParagraph"/>
        <w:numPr>
          <w:ilvl w:val="0"/>
          <w:numId w:val="29"/>
        </w:numPr>
        <w:jc w:val="both"/>
        <w:rPr>
          <w:rFonts w:cs="Arial"/>
          <w:iCs/>
          <w:szCs w:val="24"/>
          <w:lang w:eastAsia="en-GB"/>
        </w:rPr>
      </w:pPr>
      <w:proofErr w:type="spellStart"/>
      <w:r>
        <w:rPr>
          <w:rFonts w:cs="Arial"/>
          <w:iCs/>
          <w:szCs w:val="24"/>
          <w:lang w:eastAsia="en-GB"/>
        </w:rPr>
        <w:t>Laghalachd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- Bu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chòir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dòighean-obrach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bhith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stèidhichte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air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na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còraichean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laghail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a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tha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air am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mìneachadh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ann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an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lagh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dachaigheil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agus</w:t>
      </w:r>
      <w:proofErr w:type="spellEnd"/>
      <w:r w:rsidR="00FD3F3C" w:rsidRPr="00FD3F3C">
        <w:rPr>
          <w:rFonts w:cs="Arial"/>
          <w:iCs/>
          <w:szCs w:val="24"/>
          <w:lang w:eastAsia="en-GB"/>
        </w:rPr>
        <w:t xml:space="preserve">/no </w:t>
      </w:r>
      <w:proofErr w:type="spellStart"/>
      <w:r w:rsidR="00FD3F3C" w:rsidRPr="00FD3F3C">
        <w:rPr>
          <w:rFonts w:cs="Arial"/>
          <w:iCs/>
          <w:szCs w:val="24"/>
          <w:lang w:eastAsia="en-GB"/>
        </w:rPr>
        <w:t>eadar-nàiseanta</w:t>
      </w:r>
      <w:proofErr w:type="spellEnd"/>
      <w:r w:rsidR="00FD3F3C" w:rsidRPr="00FD3F3C">
        <w:rPr>
          <w:rFonts w:cs="Arial"/>
          <w:iCs/>
          <w:szCs w:val="24"/>
          <w:lang w:eastAsia="en-GB"/>
        </w:rPr>
        <w:t>.</w:t>
      </w:r>
    </w:p>
    <w:p w14:paraId="6C6F25A8" w14:textId="77777777" w:rsidR="00FD3F3C" w:rsidRPr="001634BB" w:rsidRDefault="00FD3F3C" w:rsidP="00FD3F3C">
      <w:pPr>
        <w:jc w:val="both"/>
        <w:rPr>
          <w:rFonts w:cs="Arial"/>
          <w:b/>
          <w:u w:val="single"/>
        </w:rPr>
      </w:pPr>
    </w:p>
    <w:p w14:paraId="2ADCC2C6" w14:textId="2931449B" w:rsidR="00394464" w:rsidRDefault="00FD3F3C" w:rsidP="00394464">
      <w:pPr>
        <w:jc w:val="both"/>
        <w:rPr>
          <w:rFonts w:cs="Arial"/>
        </w:rPr>
      </w:pPr>
      <w:proofErr w:type="spellStart"/>
      <w:r w:rsidRPr="00FD3F3C">
        <w:rPr>
          <w:rFonts w:cs="Arial"/>
        </w:rPr>
        <w:t>Prìomh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cheist</w:t>
      </w:r>
      <w:proofErr w:type="spellEnd"/>
      <w:r w:rsidRPr="00FD3F3C">
        <w:rPr>
          <w:rFonts w:cs="Arial"/>
        </w:rPr>
        <w:t>:</w:t>
      </w:r>
    </w:p>
    <w:p w14:paraId="6221A993" w14:textId="77777777" w:rsidR="00FD3F3C" w:rsidRPr="001634BB" w:rsidRDefault="00FD3F3C" w:rsidP="00394464">
      <w:pPr>
        <w:jc w:val="both"/>
        <w:rPr>
          <w:rFonts w:cs="Arial"/>
        </w:rPr>
      </w:pPr>
    </w:p>
    <w:p w14:paraId="6022CBC5" w14:textId="340CCF39" w:rsidR="001634BB" w:rsidRPr="00FD3F3C" w:rsidRDefault="00FD3F3C" w:rsidP="00FD3F3C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b/>
          <w:szCs w:val="24"/>
          <w:u w:val="single"/>
        </w:rPr>
      </w:pPr>
      <w:proofErr w:type="spellStart"/>
      <w:r w:rsidRPr="00FD3F3C">
        <w:rPr>
          <w:rFonts w:cs="Arial"/>
        </w:rPr>
        <w:t>Ciamar</w:t>
      </w:r>
      <w:proofErr w:type="spellEnd"/>
      <w:r w:rsidRPr="00FD3F3C">
        <w:rPr>
          <w:rFonts w:cs="Arial"/>
        </w:rPr>
        <w:t xml:space="preserve"> a </w:t>
      </w:r>
      <w:proofErr w:type="spellStart"/>
      <w:r w:rsidRPr="00FD3F3C">
        <w:rPr>
          <w:rFonts w:cs="Arial"/>
        </w:rPr>
        <w:t>nì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sinn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cinnte</w:t>
      </w:r>
      <w:r w:rsidR="0002015A">
        <w:rPr>
          <w:rFonts w:cs="Arial"/>
        </w:rPr>
        <w:t>ach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gu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bheil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daoine</w:t>
      </w:r>
      <w:proofErr w:type="spellEnd"/>
      <w:r w:rsidR="0002015A">
        <w:rPr>
          <w:rFonts w:cs="Arial"/>
        </w:rPr>
        <w:t xml:space="preserve"> le </w:t>
      </w:r>
      <w:proofErr w:type="spellStart"/>
      <w:r w:rsidR="0002015A">
        <w:rPr>
          <w:rFonts w:cs="Arial"/>
        </w:rPr>
        <w:t>eòlas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beatha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agus</w:t>
      </w:r>
      <w:proofErr w:type="spellEnd"/>
      <w:r w:rsidR="0002015A">
        <w:rPr>
          <w:rFonts w:cs="Arial"/>
        </w:rPr>
        <w:t xml:space="preserve"> be</w:t>
      </w:r>
      <w:r w:rsidR="0002015A">
        <w:rPr>
          <w:rFonts w:cs="Arial"/>
          <w:lang w:val="gd-GB"/>
        </w:rPr>
        <w:t>òthail</w:t>
      </w:r>
      <w:r w:rsidRPr="00FD3F3C">
        <w:rPr>
          <w:rFonts w:cs="Arial"/>
        </w:rPr>
        <w:t xml:space="preserve"> air </w:t>
      </w:r>
      <w:proofErr w:type="spellStart"/>
      <w:r w:rsidRPr="00FD3F3C">
        <w:rPr>
          <w:rFonts w:cs="Arial"/>
        </w:rPr>
        <w:t>seirbheise</w:t>
      </w:r>
      <w:r w:rsidR="0002015A">
        <w:rPr>
          <w:rFonts w:cs="Arial"/>
        </w:rPr>
        <w:t>an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cùraim</w:t>
      </w:r>
      <w:proofErr w:type="spellEnd"/>
      <w:r w:rsidR="0002015A">
        <w:rPr>
          <w:rFonts w:cs="Arial"/>
        </w:rPr>
        <w:t xml:space="preserve"> is </w:t>
      </w:r>
      <w:proofErr w:type="spellStart"/>
      <w:r w:rsidR="0002015A">
        <w:rPr>
          <w:rFonts w:cs="Arial"/>
        </w:rPr>
        <w:t>taice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comasach</w:t>
      </w:r>
      <w:proofErr w:type="spellEnd"/>
      <w:r w:rsidR="0002015A">
        <w:rPr>
          <w:rFonts w:cs="Arial"/>
        </w:rPr>
        <w:t xml:space="preserve">/air an </w:t>
      </w:r>
      <w:proofErr w:type="spellStart"/>
      <w:r w:rsidR="0002015A">
        <w:rPr>
          <w:rFonts w:cs="Arial"/>
        </w:rPr>
        <w:t>taiceadh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gus</w:t>
      </w:r>
      <w:proofErr w:type="spellEnd"/>
      <w:r w:rsidRPr="00FD3F3C">
        <w:rPr>
          <w:rFonts w:cs="Arial"/>
        </w:rPr>
        <w:t xml:space="preserve"> cur </w:t>
      </w:r>
      <w:proofErr w:type="spellStart"/>
      <w:r w:rsidR="0002015A">
        <w:rPr>
          <w:rFonts w:cs="Arial"/>
        </w:rPr>
        <w:t>ri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pròiseasan</w:t>
      </w:r>
      <w:proofErr w:type="spellEnd"/>
      <w:r w:rsidR="0002015A">
        <w:rPr>
          <w:rFonts w:cs="Arial"/>
        </w:rPr>
        <w:t xml:space="preserve"> </w:t>
      </w:r>
      <w:proofErr w:type="spellStart"/>
      <w:r w:rsidR="0002015A">
        <w:rPr>
          <w:rFonts w:cs="Arial"/>
        </w:rPr>
        <w:t>sgrùdaidh</w:t>
      </w:r>
      <w:proofErr w:type="spellEnd"/>
      <w:r w:rsidR="0002015A">
        <w:rPr>
          <w:rFonts w:cs="Arial"/>
        </w:rPr>
        <w:t xml:space="preserve">, </w:t>
      </w:r>
      <w:proofErr w:type="spellStart"/>
      <w:r w:rsidR="0002015A">
        <w:rPr>
          <w:rFonts w:cs="Arial"/>
        </w:rPr>
        <w:t>rannsacha</w:t>
      </w:r>
      <w:r w:rsidRPr="00FD3F3C">
        <w:rPr>
          <w:rFonts w:cs="Arial"/>
        </w:rPr>
        <w:t>dh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agus</w:t>
      </w:r>
      <w:proofErr w:type="spellEnd"/>
      <w:r w:rsidRPr="00FD3F3C">
        <w:rPr>
          <w:rFonts w:cs="Arial"/>
        </w:rPr>
        <w:t xml:space="preserve"> </w:t>
      </w:r>
      <w:proofErr w:type="spellStart"/>
      <w:r w:rsidRPr="00FD3F3C">
        <w:rPr>
          <w:rFonts w:cs="Arial"/>
        </w:rPr>
        <w:t>riaghlaidh</w:t>
      </w:r>
      <w:proofErr w:type="spellEnd"/>
      <w:r w:rsidRPr="00FD3F3C">
        <w:rPr>
          <w:rFonts w:cs="Arial"/>
        </w:rPr>
        <w:t>?</w:t>
      </w:r>
    </w:p>
    <w:p w14:paraId="67BC400F" w14:textId="77777777" w:rsidR="001634BB" w:rsidRDefault="001634BB" w:rsidP="00B542CB">
      <w:pPr>
        <w:jc w:val="both"/>
        <w:rPr>
          <w:rFonts w:ascii="Segoe UI" w:hAnsi="Segoe UI" w:cs="Segoe UI"/>
          <w:b/>
          <w:szCs w:val="24"/>
          <w:u w:val="single"/>
        </w:rPr>
      </w:pPr>
    </w:p>
    <w:p w14:paraId="671E2B3B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7CBD02D7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2840E343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32CF3E8C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205979E1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1B99A1F2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7A814A2A" w14:textId="77777777" w:rsidR="00DE3540" w:rsidRDefault="00DE3540" w:rsidP="00B542CB">
      <w:pPr>
        <w:jc w:val="both"/>
        <w:rPr>
          <w:rFonts w:cs="Arial"/>
          <w:b/>
          <w:szCs w:val="24"/>
          <w:u w:val="single"/>
        </w:rPr>
      </w:pPr>
    </w:p>
    <w:p w14:paraId="7A3DE63B" w14:textId="0AC53754" w:rsidR="001634BB" w:rsidRDefault="0002015A" w:rsidP="00B542CB">
      <w:pPr>
        <w:jc w:val="both"/>
        <w:rPr>
          <w:rFonts w:cs="Arial"/>
          <w:b/>
          <w:szCs w:val="24"/>
          <w:u w:val="single"/>
        </w:rPr>
      </w:pPr>
      <w:proofErr w:type="spellStart"/>
      <w:r w:rsidRPr="0002015A">
        <w:rPr>
          <w:rFonts w:cs="Arial"/>
          <w:b/>
          <w:szCs w:val="24"/>
          <w:u w:val="single"/>
        </w:rPr>
        <w:t>Cuspair</w:t>
      </w:r>
      <w:proofErr w:type="spellEnd"/>
      <w:r w:rsidRPr="0002015A">
        <w:rPr>
          <w:rFonts w:cs="Arial"/>
          <w:b/>
          <w:szCs w:val="24"/>
          <w:u w:val="single"/>
        </w:rPr>
        <w:t xml:space="preserve"> 2 - </w:t>
      </w:r>
      <w:proofErr w:type="spellStart"/>
      <w:r w:rsidRPr="0002015A">
        <w:rPr>
          <w:rFonts w:cs="Arial"/>
          <w:b/>
          <w:szCs w:val="24"/>
          <w:u w:val="single"/>
        </w:rPr>
        <w:t>Dè</w:t>
      </w:r>
      <w:proofErr w:type="spellEnd"/>
      <w:r w:rsidRPr="0002015A">
        <w:rPr>
          <w:rFonts w:cs="Arial"/>
          <w:b/>
          <w:szCs w:val="24"/>
          <w:u w:val="single"/>
        </w:rPr>
        <w:t xml:space="preserve"> </w:t>
      </w:r>
      <w:proofErr w:type="spellStart"/>
      <w:r w:rsidRPr="0002015A">
        <w:rPr>
          <w:rFonts w:cs="Arial"/>
          <w:b/>
          <w:szCs w:val="24"/>
          <w:u w:val="single"/>
        </w:rPr>
        <w:t>dh’fheumas</w:t>
      </w:r>
      <w:proofErr w:type="spellEnd"/>
      <w:r w:rsidRPr="0002015A">
        <w:rPr>
          <w:rFonts w:cs="Arial"/>
          <w:b/>
          <w:szCs w:val="24"/>
          <w:u w:val="single"/>
        </w:rPr>
        <w:t xml:space="preserve"> a </w:t>
      </w:r>
      <w:proofErr w:type="spellStart"/>
      <w:r w:rsidRPr="0002015A">
        <w:rPr>
          <w:rFonts w:cs="Arial"/>
          <w:b/>
          <w:szCs w:val="24"/>
          <w:u w:val="single"/>
        </w:rPr>
        <w:t>b</w:t>
      </w:r>
      <w:r>
        <w:rPr>
          <w:rFonts w:cs="Arial"/>
          <w:b/>
          <w:szCs w:val="24"/>
          <w:u w:val="single"/>
        </w:rPr>
        <w:t>hith</w:t>
      </w:r>
      <w:proofErr w:type="spellEnd"/>
      <w:r>
        <w:rPr>
          <w:rFonts w:cs="Arial"/>
          <w:b/>
          <w:szCs w:val="24"/>
          <w:u w:val="single"/>
        </w:rPr>
        <w:t xml:space="preserve"> air a </w:t>
      </w:r>
      <w:proofErr w:type="spellStart"/>
      <w:r>
        <w:rPr>
          <w:rFonts w:cs="Arial"/>
          <w:b/>
          <w:szCs w:val="24"/>
          <w:u w:val="single"/>
        </w:rPr>
        <w:t>sgrùdadh</w:t>
      </w:r>
      <w:proofErr w:type="spellEnd"/>
      <w:r>
        <w:rPr>
          <w:rFonts w:cs="Arial"/>
          <w:b/>
          <w:szCs w:val="24"/>
          <w:u w:val="single"/>
        </w:rPr>
        <w:t xml:space="preserve">, air a </w:t>
      </w:r>
      <w:proofErr w:type="spellStart"/>
      <w:r>
        <w:rPr>
          <w:rFonts w:cs="Arial"/>
          <w:b/>
          <w:szCs w:val="24"/>
          <w:u w:val="single"/>
        </w:rPr>
        <w:t>rannsach</w:t>
      </w:r>
      <w:r w:rsidRPr="0002015A">
        <w:rPr>
          <w:rFonts w:cs="Arial"/>
          <w:b/>
          <w:szCs w:val="24"/>
          <w:u w:val="single"/>
        </w:rPr>
        <w:t>adh</w:t>
      </w:r>
      <w:proofErr w:type="spellEnd"/>
      <w:r w:rsidRPr="0002015A">
        <w:rPr>
          <w:rFonts w:cs="Arial"/>
          <w:b/>
          <w:szCs w:val="24"/>
          <w:u w:val="single"/>
        </w:rPr>
        <w:t xml:space="preserve"> </w:t>
      </w:r>
      <w:proofErr w:type="spellStart"/>
      <w:r w:rsidRPr="0002015A">
        <w:rPr>
          <w:rFonts w:cs="Arial"/>
          <w:b/>
          <w:szCs w:val="24"/>
          <w:u w:val="single"/>
        </w:rPr>
        <w:t>agus</w:t>
      </w:r>
      <w:proofErr w:type="spellEnd"/>
      <w:r w:rsidRPr="0002015A">
        <w:rPr>
          <w:rFonts w:cs="Arial"/>
          <w:b/>
          <w:szCs w:val="24"/>
          <w:u w:val="single"/>
        </w:rPr>
        <w:t xml:space="preserve"> air a </w:t>
      </w:r>
      <w:proofErr w:type="spellStart"/>
      <w:r w:rsidRPr="0002015A">
        <w:rPr>
          <w:rFonts w:cs="Arial"/>
          <w:b/>
          <w:szCs w:val="24"/>
          <w:u w:val="single"/>
        </w:rPr>
        <w:t>riaghladh</w:t>
      </w:r>
      <w:proofErr w:type="spellEnd"/>
    </w:p>
    <w:p w14:paraId="70F426B9" w14:textId="77777777" w:rsidR="00FD3F3C" w:rsidRPr="00EF585B" w:rsidRDefault="00FD3F3C" w:rsidP="00B542CB">
      <w:pPr>
        <w:jc w:val="both"/>
        <w:rPr>
          <w:rFonts w:cs="Arial"/>
          <w:b/>
          <w:szCs w:val="24"/>
          <w:u w:val="single"/>
        </w:rPr>
      </w:pPr>
    </w:p>
    <w:p w14:paraId="42C05417" w14:textId="77777777" w:rsidR="00FD3F3C" w:rsidRPr="00FD3F3C" w:rsidRDefault="00FD3F3C" w:rsidP="00FD3F3C">
      <w:pPr>
        <w:jc w:val="both"/>
        <w:rPr>
          <w:szCs w:val="24"/>
        </w:rPr>
      </w:pPr>
      <w:r w:rsidRPr="00FD3F3C">
        <w:rPr>
          <w:szCs w:val="24"/>
        </w:rPr>
        <w:t xml:space="preserve">Ann an Alba, </w:t>
      </w:r>
      <w:proofErr w:type="spellStart"/>
      <w:r w:rsidRPr="00FD3F3C">
        <w:rPr>
          <w:szCs w:val="24"/>
        </w:rPr>
        <w:t>tha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trì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prìomh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bhuidhnean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ann</w:t>
      </w:r>
      <w:proofErr w:type="spellEnd"/>
      <w:r w:rsidRPr="00FD3F3C">
        <w:rPr>
          <w:szCs w:val="24"/>
        </w:rPr>
        <w:t xml:space="preserve"> a </w:t>
      </w:r>
      <w:proofErr w:type="spellStart"/>
      <w:r w:rsidRPr="00FD3F3C">
        <w:rPr>
          <w:szCs w:val="24"/>
        </w:rPr>
        <w:t>bhios</w:t>
      </w:r>
      <w:proofErr w:type="spellEnd"/>
      <w:r w:rsidRPr="00FD3F3C">
        <w:rPr>
          <w:szCs w:val="24"/>
        </w:rPr>
        <w:t xml:space="preserve"> a’ </w:t>
      </w:r>
      <w:proofErr w:type="spellStart"/>
      <w:r w:rsidRPr="00FD3F3C">
        <w:rPr>
          <w:szCs w:val="24"/>
        </w:rPr>
        <w:t>riaghladh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a’ </w:t>
      </w:r>
      <w:proofErr w:type="spellStart"/>
      <w:r w:rsidRPr="00FD3F3C">
        <w:rPr>
          <w:szCs w:val="24"/>
        </w:rPr>
        <w:t>sgrùdadh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taic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cùram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sòisealta</w:t>
      </w:r>
      <w:proofErr w:type="spellEnd"/>
      <w:r w:rsidRPr="00FD3F3C">
        <w:rPr>
          <w:szCs w:val="24"/>
        </w:rPr>
        <w:t>:</w:t>
      </w:r>
    </w:p>
    <w:p w14:paraId="6766D570" w14:textId="77777777" w:rsidR="00FD3F3C" w:rsidRPr="00FD3F3C" w:rsidRDefault="00FD3F3C" w:rsidP="00FD3F3C">
      <w:pPr>
        <w:jc w:val="both"/>
        <w:rPr>
          <w:szCs w:val="24"/>
        </w:rPr>
      </w:pPr>
    </w:p>
    <w:p w14:paraId="6F1716C8" w14:textId="0E3E24A7" w:rsidR="00FD3F3C" w:rsidRPr="00FD3F3C" w:rsidRDefault="0002015A" w:rsidP="00FD3F3C">
      <w:pPr>
        <w:jc w:val="both"/>
        <w:rPr>
          <w:szCs w:val="24"/>
        </w:rPr>
      </w:pPr>
      <w:r>
        <w:rPr>
          <w:szCs w:val="24"/>
        </w:rPr>
        <w:t>'S e</w:t>
      </w:r>
      <w:r>
        <w:rPr>
          <w:szCs w:val="24"/>
          <w:lang w:val="gd-GB"/>
        </w:rPr>
        <w:t xml:space="preserve"> </w:t>
      </w:r>
      <w:proofErr w:type="spellStart"/>
      <w:r w:rsidR="00FD3F3C" w:rsidRPr="00FD3F3C">
        <w:rPr>
          <w:i/>
          <w:szCs w:val="24"/>
        </w:rPr>
        <w:t>Luchd-sgrùdaidh</w:t>
      </w:r>
      <w:proofErr w:type="spellEnd"/>
      <w:r w:rsidR="00FD3F3C" w:rsidRPr="00FD3F3C">
        <w:rPr>
          <w:i/>
          <w:szCs w:val="24"/>
        </w:rPr>
        <w:t xml:space="preserve"> a' </w:t>
      </w:r>
      <w:proofErr w:type="spellStart"/>
      <w:r w:rsidR="00FD3F3C" w:rsidRPr="00FD3F3C">
        <w:rPr>
          <w:i/>
          <w:szCs w:val="24"/>
        </w:rPr>
        <w:t>Chùraim</w:t>
      </w:r>
      <w:proofErr w:type="spellEnd"/>
      <w:r w:rsidR="00FD3F3C" w:rsidRPr="00FD3F3C">
        <w:rPr>
          <w:szCs w:val="24"/>
        </w:rPr>
        <w:t xml:space="preserve"> (CI) </w:t>
      </w:r>
      <w:proofErr w:type="spellStart"/>
      <w:r w:rsidRPr="00FD3F3C">
        <w:rPr>
          <w:szCs w:val="24"/>
        </w:rPr>
        <w:t>Buidheann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Poblach</w:t>
      </w:r>
      <w:proofErr w:type="spellEnd"/>
      <w:r w:rsidRPr="00FD3F3C">
        <w:rPr>
          <w:szCs w:val="24"/>
        </w:rPr>
        <w:t xml:space="preserve"> Neo-</w:t>
      </w:r>
      <w:proofErr w:type="spellStart"/>
      <w:r w:rsidRPr="00FD3F3C">
        <w:rPr>
          <w:szCs w:val="24"/>
        </w:rPr>
        <w:t>roinneil</w:t>
      </w:r>
      <w:proofErr w:type="spellEnd"/>
      <w:r w:rsidRPr="00FD3F3C">
        <w:rPr>
          <w:szCs w:val="24"/>
        </w:rPr>
        <w:t xml:space="preserve"> (</w:t>
      </w:r>
      <w:proofErr w:type="spellStart"/>
      <w:r w:rsidRPr="00FD3F3C">
        <w:rPr>
          <w:szCs w:val="24"/>
        </w:rPr>
        <w:t>NDPB</w:t>
      </w:r>
      <w:proofErr w:type="spellEnd"/>
      <w:r w:rsidRPr="00FD3F3C">
        <w:rPr>
          <w:szCs w:val="24"/>
        </w:rPr>
        <w:t xml:space="preserve">) </w:t>
      </w:r>
      <w:proofErr w:type="spellStart"/>
      <w:r w:rsidR="00FD3F3C" w:rsidRPr="00FD3F3C">
        <w:rPr>
          <w:szCs w:val="24"/>
        </w:rPr>
        <w:t>agus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thàinig</w:t>
      </w:r>
      <w:proofErr w:type="spellEnd"/>
      <w:r w:rsidR="00FD3F3C" w:rsidRPr="00FD3F3C">
        <w:rPr>
          <w:szCs w:val="24"/>
        </w:rPr>
        <w:t xml:space="preserve"> e </w:t>
      </w:r>
      <w:proofErr w:type="spellStart"/>
      <w:r w:rsidR="00FD3F3C" w:rsidRPr="00FD3F3C">
        <w:rPr>
          <w:szCs w:val="24"/>
        </w:rPr>
        <w:t>gu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bith</w:t>
      </w:r>
      <w:proofErr w:type="spellEnd"/>
      <w:r w:rsidR="00FD3F3C" w:rsidRPr="00FD3F3C">
        <w:rPr>
          <w:szCs w:val="24"/>
        </w:rPr>
        <w:t xml:space="preserve"> air 1 </w:t>
      </w:r>
      <w:proofErr w:type="spellStart"/>
      <w:r w:rsidR="00FD3F3C" w:rsidRPr="00FD3F3C">
        <w:rPr>
          <w:szCs w:val="24"/>
        </w:rPr>
        <w:t>Giblean</w:t>
      </w:r>
      <w:proofErr w:type="spellEnd"/>
      <w:r w:rsidR="00FD3F3C" w:rsidRPr="00FD3F3C">
        <w:rPr>
          <w:szCs w:val="24"/>
        </w:rPr>
        <w:t xml:space="preserve"> 2011 </w:t>
      </w:r>
      <w:proofErr w:type="spellStart"/>
      <w:r w:rsidR="00FD3F3C" w:rsidRPr="00FD3F3C">
        <w:rPr>
          <w:szCs w:val="24"/>
        </w:rPr>
        <w:t>fo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Achd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Ath-leasachadh</w:t>
      </w:r>
      <w:proofErr w:type="spellEnd"/>
      <w:r w:rsidR="00FD3F3C" w:rsidRPr="00FD3F3C">
        <w:rPr>
          <w:szCs w:val="24"/>
        </w:rPr>
        <w:t xml:space="preserve"> S</w:t>
      </w:r>
      <w:r w:rsidR="00E97440">
        <w:rPr>
          <w:szCs w:val="24"/>
          <w:lang w:val="gd-GB"/>
        </w:rPr>
        <w:t>h</w:t>
      </w:r>
      <w:proofErr w:type="spellStart"/>
      <w:r w:rsidR="00FD3F3C" w:rsidRPr="00FD3F3C">
        <w:rPr>
          <w:szCs w:val="24"/>
        </w:rPr>
        <w:t>eirbheisean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Poblach</w:t>
      </w:r>
      <w:proofErr w:type="spellEnd"/>
      <w:r w:rsidR="00FD3F3C" w:rsidRPr="00FD3F3C">
        <w:rPr>
          <w:szCs w:val="24"/>
        </w:rPr>
        <w:t xml:space="preserve"> (Alba) 2010 (</w:t>
      </w:r>
      <w:proofErr w:type="spellStart"/>
      <w:r w:rsidR="00FD3F3C" w:rsidRPr="00FD3F3C">
        <w:rPr>
          <w:szCs w:val="24"/>
        </w:rPr>
        <w:t>fon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ainm</w:t>
      </w:r>
      <w:proofErr w:type="spellEnd"/>
      <w:r w:rsidR="00FD3F3C" w:rsidRPr="00FD3F3C">
        <w:rPr>
          <w:szCs w:val="24"/>
        </w:rPr>
        <w:t xml:space="preserve"> a </w:t>
      </w:r>
      <w:proofErr w:type="spellStart"/>
      <w:r w:rsidR="00FD3F3C" w:rsidRPr="00FD3F3C">
        <w:rPr>
          <w:szCs w:val="24"/>
        </w:rPr>
        <w:t>bh</w:t>
      </w:r>
      <w:proofErr w:type="spellEnd"/>
      <w:r w:rsidR="00FD3F3C" w:rsidRPr="00FD3F3C">
        <w:rPr>
          <w:szCs w:val="24"/>
        </w:rPr>
        <w:t xml:space="preserve">' air </w:t>
      </w:r>
      <w:proofErr w:type="spellStart"/>
      <w:r w:rsidR="00FD3F3C" w:rsidRPr="00FD3F3C">
        <w:rPr>
          <w:szCs w:val="24"/>
        </w:rPr>
        <w:t>roimhe</w:t>
      </w:r>
      <w:proofErr w:type="spellEnd"/>
      <w:r w:rsidR="00FD3F3C" w:rsidRPr="00FD3F3C">
        <w:rPr>
          <w:szCs w:val="24"/>
        </w:rPr>
        <w:t xml:space="preserve">, </w:t>
      </w:r>
      <w:r w:rsidR="00DA63C1">
        <w:rPr>
          <w:szCs w:val="24"/>
          <w:lang w:val="gd-GB"/>
        </w:rPr>
        <w:t xml:space="preserve">Leasachadh </w:t>
      </w:r>
      <w:proofErr w:type="spellStart"/>
      <w:r w:rsidR="00DA63C1">
        <w:rPr>
          <w:szCs w:val="24"/>
        </w:rPr>
        <w:t>Cùram</w:t>
      </w:r>
      <w:proofErr w:type="spellEnd"/>
      <w:r w:rsidR="00DA63C1">
        <w:rPr>
          <w:szCs w:val="24"/>
        </w:rPr>
        <w:t xml:space="preserve"> </w:t>
      </w:r>
      <w:proofErr w:type="spellStart"/>
      <w:r w:rsidR="00DA63C1">
        <w:rPr>
          <w:szCs w:val="24"/>
        </w:rPr>
        <w:t>Sòisealta</w:t>
      </w:r>
      <w:proofErr w:type="spellEnd"/>
      <w:r w:rsidR="00DA63C1">
        <w:rPr>
          <w:szCs w:val="24"/>
        </w:rPr>
        <w:t xml:space="preserve"> </w:t>
      </w:r>
      <w:proofErr w:type="spellStart"/>
      <w:r w:rsidR="00DA63C1">
        <w:rPr>
          <w:szCs w:val="24"/>
        </w:rPr>
        <w:t>agus</w:t>
      </w:r>
      <w:proofErr w:type="spellEnd"/>
      <w:r w:rsidR="00DA63C1">
        <w:rPr>
          <w:szCs w:val="24"/>
        </w:rPr>
        <w:t xml:space="preserve"> </w:t>
      </w:r>
      <w:r w:rsidR="00FD3F3C" w:rsidRPr="00FD3F3C">
        <w:rPr>
          <w:szCs w:val="24"/>
        </w:rPr>
        <w:t xml:space="preserve">Obair </w:t>
      </w:r>
      <w:proofErr w:type="spellStart"/>
      <w:r w:rsidR="00FD3F3C" w:rsidRPr="00FD3F3C">
        <w:rPr>
          <w:szCs w:val="24"/>
        </w:rPr>
        <w:t>Shòisealta</w:t>
      </w:r>
      <w:proofErr w:type="spellEnd"/>
      <w:r w:rsidR="00FD3F3C" w:rsidRPr="00FD3F3C">
        <w:rPr>
          <w:szCs w:val="24"/>
        </w:rPr>
        <w:t xml:space="preserve"> Alba). Is e </w:t>
      </w:r>
      <w:proofErr w:type="spellStart"/>
      <w:r w:rsidR="00FD3F3C" w:rsidRPr="00FD3F3C">
        <w:rPr>
          <w:szCs w:val="24"/>
        </w:rPr>
        <w:t>buidheann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sgrùdaidh</w:t>
      </w:r>
      <w:proofErr w:type="spellEnd"/>
      <w:r w:rsidR="00FD3F3C" w:rsidRPr="00FD3F3C">
        <w:rPr>
          <w:szCs w:val="24"/>
        </w:rPr>
        <w:t xml:space="preserve"> a </w:t>
      </w:r>
      <w:proofErr w:type="spellStart"/>
      <w:r w:rsidR="00FD3F3C" w:rsidRPr="00FD3F3C">
        <w:rPr>
          <w:szCs w:val="24"/>
        </w:rPr>
        <w:t>th</w:t>
      </w:r>
      <w:proofErr w:type="spellEnd"/>
      <w:r w:rsidR="00FD3F3C" w:rsidRPr="00FD3F3C">
        <w:rPr>
          <w:szCs w:val="24"/>
        </w:rPr>
        <w:t xml:space="preserve">’ </w:t>
      </w:r>
      <w:proofErr w:type="spellStart"/>
      <w:r w:rsidR="00FD3F3C" w:rsidRPr="00FD3F3C">
        <w:rPr>
          <w:szCs w:val="24"/>
        </w:rPr>
        <w:t>ann</w:t>
      </w:r>
      <w:proofErr w:type="spellEnd"/>
      <w:r w:rsidR="00FD3F3C" w:rsidRPr="00FD3F3C">
        <w:rPr>
          <w:szCs w:val="24"/>
        </w:rPr>
        <w:t xml:space="preserve"> an </w:t>
      </w:r>
      <w:proofErr w:type="spellStart"/>
      <w:r w:rsidR="00FD3F3C" w:rsidRPr="00FD3F3C">
        <w:rPr>
          <w:szCs w:val="24"/>
        </w:rPr>
        <w:t>Luchd-sgrùdaidh</w:t>
      </w:r>
      <w:proofErr w:type="spellEnd"/>
      <w:r w:rsidR="00FD3F3C" w:rsidRPr="00FD3F3C">
        <w:rPr>
          <w:szCs w:val="24"/>
        </w:rPr>
        <w:t xml:space="preserve"> a’ </w:t>
      </w:r>
      <w:proofErr w:type="spellStart"/>
      <w:r w:rsidR="00FD3F3C" w:rsidRPr="00FD3F3C">
        <w:rPr>
          <w:szCs w:val="24"/>
        </w:rPr>
        <w:t>Chùraim</w:t>
      </w:r>
      <w:proofErr w:type="spellEnd"/>
      <w:r w:rsidR="00FD3F3C" w:rsidRPr="00FD3F3C">
        <w:rPr>
          <w:szCs w:val="24"/>
        </w:rPr>
        <w:t xml:space="preserve">, a </w:t>
      </w:r>
      <w:proofErr w:type="spellStart"/>
      <w:r w:rsidR="00FD3F3C" w:rsidRPr="00FD3F3C">
        <w:rPr>
          <w:szCs w:val="24"/>
        </w:rPr>
        <w:t>tha</w:t>
      </w:r>
      <w:proofErr w:type="spellEnd"/>
      <w:r w:rsidR="00FD3F3C" w:rsidRPr="00FD3F3C">
        <w:rPr>
          <w:szCs w:val="24"/>
        </w:rPr>
        <w:t xml:space="preserve"> a’ </w:t>
      </w:r>
      <w:proofErr w:type="spellStart"/>
      <w:r w:rsidR="00FD3F3C" w:rsidRPr="00FD3F3C">
        <w:rPr>
          <w:szCs w:val="24"/>
        </w:rPr>
        <w:t>toirt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taic</w:t>
      </w:r>
      <w:proofErr w:type="spellEnd"/>
      <w:r w:rsidR="00FD3F3C" w:rsidRPr="00FD3F3C">
        <w:rPr>
          <w:szCs w:val="24"/>
        </w:rPr>
        <w:t xml:space="preserve"> do </w:t>
      </w:r>
      <w:proofErr w:type="spellStart"/>
      <w:r w:rsidR="00FD3F3C" w:rsidRPr="00FD3F3C">
        <w:rPr>
          <w:szCs w:val="24"/>
        </w:rPr>
        <w:t>leasachadh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agus</w:t>
      </w:r>
      <w:proofErr w:type="spellEnd"/>
      <w:r w:rsidR="00FD3F3C" w:rsidRPr="00FD3F3C">
        <w:rPr>
          <w:szCs w:val="24"/>
        </w:rPr>
        <w:t xml:space="preserve"> a’ </w:t>
      </w:r>
      <w:proofErr w:type="spellStart"/>
      <w:r w:rsidR="00FD3F3C" w:rsidRPr="00FD3F3C">
        <w:rPr>
          <w:szCs w:val="24"/>
        </w:rPr>
        <w:t>riaghladh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agus</w:t>
      </w:r>
      <w:proofErr w:type="spellEnd"/>
      <w:r w:rsidR="00FD3F3C" w:rsidRPr="00FD3F3C">
        <w:rPr>
          <w:szCs w:val="24"/>
        </w:rPr>
        <w:t xml:space="preserve"> a’ </w:t>
      </w:r>
      <w:proofErr w:type="spellStart"/>
      <w:r w:rsidR="00FD3F3C" w:rsidRPr="00FD3F3C">
        <w:rPr>
          <w:szCs w:val="24"/>
        </w:rPr>
        <w:t>sgrùdadh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sheirbheisean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cùraim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ann</w:t>
      </w:r>
      <w:proofErr w:type="spellEnd"/>
      <w:r w:rsidR="00FD3F3C" w:rsidRPr="00FD3F3C">
        <w:rPr>
          <w:szCs w:val="24"/>
        </w:rPr>
        <w:t xml:space="preserve"> an Alba </w:t>
      </w:r>
      <w:proofErr w:type="spellStart"/>
      <w:r w:rsidR="00FD3F3C" w:rsidRPr="00FD3F3C">
        <w:rPr>
          <w:szCs w:val="24"/>
        </w:rPr>
        <w:t>gus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dèanamh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cinnteach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gu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bheil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iad</w:t>
      </w:r>
      <w:proofErr w:type="spellEnd"/>
      <w:r w:rsidR="00FD3F3C" w:rsidRPr="00FD3F3C">
        <w:rPr>
          <w:szCs w:val="24"/>
        </w:rPr>
        <w:t xml:space="preserve"> a’ </w:t>
      </w:r>
      <w:proofErr w:type="spellStart"/>
      <w:r w:rsidR="00FD3F3C" w:rsidRPr="00FD3F3C">
        <w:rPr>
          <w:szCs w:val="24"/>
        </w:rPr>
        <w:t>coileanadh</w:t>
      </w:r>
      <w:proofErr w:type="spellEnd"/>
      <w:r w:rsidR="00FD3F3C" w:rsidRPr="00FD3F3C">
        <w:rPr>
          <w:szCs w:val="24"/>
        </w:rPr>
        <w:t xml:space="preserve"> nan </w:t>
      </w:r>
      <w:proofErr w:type="spellStart"/>
      <w:r w:rsidR="00FD3F3C" w:rsidRPr="00FD3F3C">
        <w:rPr>
          <w:szCs w:val="24"/>
        </w:rPr>
        <w:t>inbhean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ceart</w:t>
      </w:r>
      <w:proofErr w:type="spellEnd"/>
      <w:r w:rsidR="00FD3F3C" w:rsidRPr="00FD3F3C">
        <w:rPr>
          <w:szCs w:val="24"/>
        </w:rPr>
        <w:t xml:space="preserve">. </w:t>
      </w:r>
      <w:proofErr w:type="spellStart"/>
      <w:r w:rsidR="00FD3F3C" w:rsidRPr="00FD3F3C">
        <w:rPr>
          <w:szCs w:val="24"/>
        </w:rPr>
        <w:t>Bidh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iad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cuideachd</w:t>
      </w:r>
      <w:proofErr w:type="spellEnd"/>
      <w:r w:rsidR="00FD3F3C" w:rsidRPr="00FD3F3C">
        <w:rPr>
          <w:szCs w:val="24"/>
        </w:rPr>
        <w:t xml:space="preserve"> a’ co-</w:t>
      </w:r>
      <w:proofErr w:type="spellStart"/>
      <w:r w:rsidR="00FD3F3C" w:rsidRPr="00FD3F3C">
        <w:rPr>
          <w:szCs w:val="24"/>
        </w:rPr>
        <w:t>sgrùdadh</w:t>
      </w:r>
      <w:proofErr w:type="spellEnd"/>
      <w:r w:rsidR="00FD3F3C" w:rsidRPr="00FD3F3C">
        <w:rPr>
          <w:szCs w:val="24"/>
        </w:rPr>
        <w:t xml:space="preserve"> le </w:t>
      </w:r>
      <w:proofErr w:type="spellStart"/>
      <w:r w:rsidR="00FD3F3C" w:rsidRPr="00FD3F3C">
        <w:rPr>
          <w:szCs w:val="24"/>
        </w:rPr>
        <w:t>riaghladairean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eile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gus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dèanamh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cinnteach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dè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math </w:t>
      </w:r>
      <w:r>
        <w:rPr>
          <w:szCs w:val="24"/>
          <w:lang w:val="gd-GB"/>
        </w:rPr>
        <w:t>’</w:t>
      </w:r>
      <w:proofErr w:type="spellStart"/>
      <w:r w:rsidR="00FD3F3C" w:rsidRPr="00FD3F3C">
        <w:rPr>
          <w:szCs w:val="24"/>
        </w:rPr>
        <w:t>s</w:t>
      </w:r>
      <w:proofErr w:type="spellEnd"/>
      <w:r w:rsidR="00FD3F3C" w:rsidRPr="00FD3F3C">
        <w:rPr>
          <w:szCs w:val="24"/>
        </w:rPr>
        <w:t xml:space="preserve"> a </w:t>
      </w:r>
      <w:proofErr w:type="spellStart"/>
      <w:r w:rsidR="00FD3F3C" w:rsidRPr="00FD3F3C">
        <w:rPr>
          <w:szCs w:val="24"/>
        </w:rPr>
        <w:t>tha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diofar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bhuidhnean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ann</w:t>
      </w:r>
      <w:proofErr w:type="spellEnd"/>
      <w:r w:rsidR="00FD3F3C" w:rsidRPr="00FD3F3C">
        <w:rPr>
          <w:szCs w:val="24"/>
        </w:rPr>
        <w:t xml:space="preserve"> an </w:t>
      </w:r>
      <w:proofErr w:type="spellStart"/>
      <w:r w:rsidR="00FD3F3C" w:rsidRPr="00FD3F3C">
        <w:rPr>
          <w:szCs w:val="24"/>
        </w:rPr>
        <w:t>sgìrean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ionadail</w:t>
      </w:r>
      <w:proofErr w:type="spellEnd"/>
      <w:r w:rsidR="00FD3F3C" w:rsidRPr="00FD3F3C">
        <w:rPr>
          <w:szCs w:val="24"/>
        </w:rPr>
        <w:t xml:space="preserve"> ag </w:t>
      </w:r>
      <w:proofErr w:type="spellStart"/>
      <w:r w:rsidR="00FD3F3C" w:rsidRPr="00FD3F3C">
        <w:rPr>
          <w:szCs w:val="24"/>
        </w:rPr>
        <w:t>obair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gus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taic</w:t>
      </w:r>
      <w:proofErr w:type="spellEnd"/>
      <w:r w:rsidR="00FD3F3C" w:rsidRPr="00FD3F3C">
        <w:rPr>
          <w:szCs w:val="24"/>
        </w:rPr>
        <w:t xml:space="preserve"> a </w:t>
      </w:r>
      <w:proofErr w:type="spellStart"/>
      <w:r w:rsidR="00FD3F3C" w:rsidRPr="00FD3F3C">
        <w:rPr>
          <w:szCs w:val="24"/>
        </w:rPr>
        <w:t>thoirt</w:t>
      </w:r>
      <w:proofErr w:type="spellEnd"/>
      <w:r w:rsidR="00FD3F3C" w:rsidRPr="00FD3F3C">
        <w:rPr>
          <w:szCs w:val="24"/>
        </w:rPr>
        <w:t xml:space="preserve"> do dh’ </w:t>
      </w:r>
      <w:proofErr w:type="spellStart"/>
      <w:r w:rsidR="00FD3F3C" w:rsidRPr="00FD3F3C">
        <w:rPr>
          <w:szCs w:val="24"/>
        </w:rPr>
        <w:t>inbhich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agus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clann</w:t>
      </w:r>
      <w:proofErr w:type="spellEnd"/>
      <w:r w:rsidR="00FD3F3C" w:rsidRPr="00FD3F3C">
        <w:rPr>
          <w:szCs w:val="24"/>
        </w:rPr>
        <w:t>.</w:t>
      </w:r>
    </w:p>
    <w:p w14:paraId="1E459F99" w14:textId="77777777" w:rsidR="0002015A" w:rsidRDefault="0002015A" w:rsidP="00FD3F3C">
      <w:pPr>
        <w:jc w:val="both"/>
        <w:rPr>
          <w:szCs w:val="24"/>
          <w:lang w:val="gd-GB"/>
        </w:rPr>
      </w:pPr>
    </w:p>
    <w:p w14:paraId="05EA4AD9" w14:textId="2ADE4371" w:rsidR="00FD3F3C" w:rsidRPr="00FD3F3C" w:rsidRDefault="0002015A" w:rsidP="00FD3F3C">
      <w:pPr>
        <w:jc w:val="both"/>
        <w:rPr>
          <w:szCs w:val="24"/>
        </w:rPr>
      </w:pPr>
      <w:r>
        <w:rPr>
          <w:szCs w:val="24"/>
          <w:lang w:val="gd-GB"/>
        </w:rPr>
        <w:t>’S</w:t>
      </w:r>
      <w:r w:rsidR="00FD3F3C" w:rsidRPr="00FD3F3C">
        <w:rPr>
          <w:szCs w:val="24"/>
        </w:rPr>
        <w:t xml:space="preserve"> e </w:t>
      </w:r>
      <w:proofErr w:type="spellStart"/>
      <w:r w:rsidR="00FD3F3C" w:rsidRPr="00FD3F3C">
        <w:rPr>
          <w:i/>
          <w:szCs w:val="24"/>
        </w:rPr>
        <w:t>Leasachadh</w:t>
      </w:r>
      <w:proofErr w:type="spellEnd"/>
      <w:r w:rsidR="00FD3F3C" w:rsidRPr="00FD3F3C">
        <w:rPr>
          <w:i/>
          <w:szCs w:val="24"/>
        </w:rPr>
        <w:t xml:space="preserve"> </w:t>
      </w:r>
      <w:proofErr w:type="spellStart"/>
      <w:r w:rsidR="00FD3F3C" w:rsidRPr="00FD3F3C">
        <w:rPr>
          <w:i/>
          <w:szCs w:val="24"/>
        </w:rPr>
        <w:t>Cùram</w:t>
      </w:r>
      <w:proofErr w:type="spellEnd"/>
      <w:r w:rsidR="00FD3F3C" w:rsidRPr="00FD3F3C">
        <w:rPr>
          <w:i/>
          <w:szCs w:val="24"/>
        </w:rPr>
        <w:t xml:space="preserve"> </w:t>
      </w:r>
      <w:proofErr w:type="spellStart"/>
      <w:r w:rsidR="00FD3F3C" w:rsidRPr="00FD3F3C">
        <w:rPr>
          <w:i/>
          <w:szCs w:val="24"/>
        </w:rPr>
        <w:t>Slàinte</w:t>
      </w:r>
      <w:proofErr w:type="spellEnd"/>
      <w:r w:rsidR="00FD3F3C" w:rsidRPr="00FD3F3C">
        <w:rPr>
          <w:i/>
          <w:szCs w:val="24"/>
        </w:rPr>
        <w:t xml:space="preserve"> </w:t>
      </w:r>
      <w:proofErr w:type="spellStart"/>
      <w:r w:rsidR="00FD3F3C" w:rsidRPr="00FD3F3C">
        <w:rPr>
          <w:i/>
          <w:szCs w:val="24"/>
        </w:rPr>
        <w:t>na</w:t>
      </w:r>
      <w:proofErr w:type="spellEnd"/>
      <w:r w:rsidR="00FD3F3C" w:rsidRPr="00FD3F3C">
        <w:rPr>
          <w:i/>
          <w:szCs w:val="24"/>
        </w:rPr>
        <w:t xml:space="preserve"> h-Alba</w:t>
      </w:r>
      <w:r w:rsidR="00FD3F3C" w:rsidRPr="00FD3F3C">
        <w:rPr>
          <w:szCs w:val="24"/>
        </w:rPr>
        <w:t xml:space="preserve"> (HIS) a’ </w:t>
      </w:r>
      <w:proofErr w:type="spellStart"/>
      <w:r w:rsidR="00FD3F3C" w:rsidRPr="00FD3F3C">
        <w:rPr>
          <w:szCs w:val="24"/>
        </w:rPr>
        <w:t>bhuidheann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sgrùdaidh</w:t>
      </w:r>
      <w:proofErr w:type="spellEnd"/>
      <w:r w:rsidR="00FD3F3C" w:rsidRPr="00FD3F3C">
        <w:rPr>
          <w:szCs w:val="24"/>
        </w:rPr>
        <w:t xml:space="preserve"> is </w:t>
      </w:r>
      <w:proofErr w:type="spellStart"/>
      <w:r w:rsidR="00FD3F3C" w:rsidRPr="00FD3F3C">
        <w:rPr>
          <w:szCs w:val="24"/>
        </w:rPr>
        <w:t>leasachaidh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airson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slàinte</w:t>
      </w:r>
      <w:proofErr w:type="spellEnd"/>
      <w:r w:rsidR="00FD3F3C" w:rsidRPr="00FD3F3C">
        <w:rPr>
          <w:szCs w:val="24"/>
        </w:rPr>
        <w:t xml:space="preserve"> ach </w:t>
      </w:r>
      <w:proofErr w:type="spellStart"/>
      <w:r w:rsidR="00FD3F3C" w:rsidRPr="00FD3F3C">
        <w:rPr>
          <w:szCs w:val="24"/>
        </w:rPr>
        <w:t>bidh</w:t>
      </w:r>
      <w:proofErr w:type="spellEnd"/>
      <w:r w:rsidR="00FD3F3C" w:rsidRPr="00FD3F3C">
        <w:rPr>
          <w:szCs w:val="24"/>
        </w:rPr>
        <w:t xml:space="preserve"> e a’ </w:t>
      </w:r>
      <w:proofErr w:type="spellStart"/>
      <w:r w:rsidR="00FD3F3C" w:rsidRPr="00FD3F3C">
        <w:rPr>
          <w:szCs w:val="24"/>
        </w:rPr>
        <w:t>dèanamh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grunn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sgrùdaidhean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ro-innleachdail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agus</w:t>
      </w:r>
      <w:proofErr w:type="spellEnd"/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cuspaireil</w:t>
      </w:r>
      <w:proofErr w:type="spellEnd"/>
      <w:r w:rsidR="00FD3F3C" w:rsidRPr="00FD3F3C">
        <w:rPr>
          <w:szCs w:val="24"/>
        </w:rPr>
        <w:t xml:space="preserve"> leis an CI, mar </w:t>
      </w:r>
      <w:proofErr w:type="spellStart"/>
      <w:r w:rsidR="00FD3F3C" w:rsidRPr="00FD3F3C">
        <w:rPr>
          <w:szCs w:val="24"/>
        </w:rPr>
        <w:t>eisimpleir</w:t>
      </w:r>
      <w:proofErr w:type="spellEnd"/>
      <w:r w:rsidR="00FD3F3C" w:rsidRPr="00FD3F3C">
        <w:rPr>
          <w:szCs w:val="24"/>
        </w:rPr>
        <w:t xml:space="preserve">, </w:t>
      </w:r>
      <w:proofErr w:type="spellStart"/>
      <w:r w:rsidR="00FD3F3C" w:rsidRPr="00FD3F3C">
        <w:rPr>
          <w:szCs w:val="24"/>
        </w:rPr>
        <w:t>sgrùdaidhean</w:t>
      </w:r>
      <w:proofErr w:type="spellEnd"/>
      <w:r w:rsidR="00FD3F3C" w:rsidRPr="00FD3F3C">
        <w:rPr>
          <w:szCs w:val="24"/>
        </w:rPr>
        <w:t xml:space="preserve"> air Com-</w:t>
      </w:r>
      <w:proofErr w:type="spellStart"/>
      <w:r w:rsidR="00FD3F3C" w:rsidRPr="00FD3F3C">
        <w:rPr>
          <w:szCs w:val="24"/>
        </w:rPr>
        <w:t>pàirteachasan</w:t>
      </w:r>
      <w:proofErr w:type="spellEnd"/>
      <w:r>
        <w:rPr>
          <w:szCs w:val="24"/>
          <w:lang w:val="gd-GB"/>
        </w:rPr>
        <w:t xml:space="preserve"> Cùram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Slàinte</w:t>
      </w:r>
      <w:proofErr w:type="spellEnd"/>
      <w:r>
        <w:rPr>
          <w:szCs w:val="24"/>
        </w:rPr>
        <w:t xml:space="preserve"> is</w:t>
      </w:r>
      <w:r w:rsidR="00FD3F3C" w:rsidRPr="00FD3F3C">
        <w:rPr>
          <w:szCs w:val="24"/>
        </w:rPr>
        <w:t xml:space="preserve"> </w:t>
      </w:r>
      <w:proofErr w:type="spellStart"/>
      <w:r w:rsidR="00FD3F3C" w:rsidRPr="00FD3F3C">
        <w:rPr>
          <w:szCs w:val="24"/>
        </w:rPr>
        <w:t>Sòisealta</w:t>
      </w:r>
      <w:proofErr w:type="spellEnd"/>
      <w:r w:rsidR="00FD3F3C" w:rsidRPr="00FD3F3C">
        <w:rPr>
          <w:szCs w:val="24"/>
        </w:rPr>
        <w:t>.</w:t>
      </w:r>
    </w:p>
    <w:p w14:paraId="08462939" w14:textId="77777777" w:rsidR="00FD3F3C" w:rsidRPr="00FD3F3C" w:rsidRDefault="00FD3F3C" w:rsidP="00FD3F3C">
      <w:pPr>
        <w:jc w:val="both"/>
        <w:rPr>
          <w:szCs w:val="24"/>
        </w:rPr>
      </w:pPr>
    </w:p>
    <w:p w14:paraId="06A820A4" w14:textId="532CF89D" w:rsidR="00FD3F3C" w:rsidRPr="00FD3F3C" w:rsidRDefault="00FD3F3C" w:rsidP="00FD3F3C">
      <w:pPr>
        <w:jc w:val="both"/>
        <w:rPr>
          <w:szCs w:val="24"/>
        </w:rPr>
      </w:pPr>
      <w:proofErr w:type="spellStart"/>
      <w:r w:rsidRPr="00FD3F3C">
        <w:rPr>
          <w:szCs w:val="24"/>
        </w:rPr>
        <w:t>Tha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i/>
          <w:szCs w:val="24"/>
        </w:rPr>
        <w:t>Comhairle</w:t>
      </w:r>
      <w:proofErr w:type="spellEnd"/>
      <w:r w:rsidRPr="00FD3F3C">
        <w:rPr>
          <w:i/>
          <w:szCs w:val="24"/>
        </w:rPr>
        <w:t xml:space="preserve"> </w:t>
      </w:r>
      <w:proofErr w:type="spellStart"/>
      <w:r w:rsidRPr="00FD3F3C">
        <w:rPr>
          <w:i/>
          <w:szCs w:val="24"/>
        </w:rPr>
        <w:t>Seirbheisean</w:t>
      </w:r>
      <w:proofErr w:type="spellEnd"/>
      <w:r w:rsidRPr="00FD3F3C">
        <w:rPr>
          <w:i/>
          <w:szCs w:val="24"/>
        </w:rPr>
        <w:t xml:space="preserve"> </w:t>
      </w:r>
      <w:proofErr w:type="spellStart"/>
      <w:r w:rsidRPr="00FD3F3C">
        <w:rPr>
          <w:i/>
          <w:szCs w:val="24"/>
        </w:rPr>
        <w:t>Sòisealta</w:t>
      </w:r>
      <w:proofErr w:type="spellEnd"/>
      <w:r w:rsidRPr="00FD3F3C">
        <w:rPr>
          <w:i/>
          <w:szCs w:val="24"/>
        </w:rPr>
        <w:t xml:space="preserve"> </w:t>
      </w:r>
      <w:proofErr w:type="spellStart"/>
      <w:r w:rsidRPr="00FD3F3C">
        <w:rPr>
          <w:i/>
          <w:szCs w:val="24"/>
        </w:rPr>
        <w:t>na</w:t>
      </w:r>
      <w:proofErr w:type="spellEnd"/>
      <w:r w:rsidRPr="00FD3F3C">
        <w:rPr>
          <w:i/>
          <w:szCs w:val="24"/>
        </w:rPr>
        <w:t xml:space="preserve"> h-Alba</w:t>
      </w:r>
      <w:r w:rsidRPr="00FD3F3C">
        <w:rPr>
          <w:szCs w:val="24"/>
        </w:rPr>
        <w:t xml:space="preserve"> (SSSC) </w:t>
      </w:r>
      <w:proofErr w:type="spellStart"/>
      <w:r w:rsidRPr="00FD3F3C">
        <w:rPr>
          <w:szCs w:val="24"/>
        </w:rPr>
        <w:t>cuideachd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na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bhuidheann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poblach</w:t>
      </w:r>
      <w:proofErr w:type="spellEnd"/>
      <w:r w:rsidRPr="00FD3F3C">
        <w:rPr>
          <w:szCs w:val="24"/>
        </w:rPr>
        <w:t xml:space="preserve"> neo-</w:t>
      </w:r>
      <w:proofErr w:type="spellStart"/>
      <w:r w:rsidRPr="00FD3F3C">
        <w:rPr>
          <w:szCs w:val="24"/>
        </w:rPr>
        <w:t>roinneil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is i an </w:t>
      </w:r>
      <w:proofErr w:type="spellStart"/>
      <w:r w:rsidRPr="00FD3F3C">
        <w:rPr>
          <w:szCs w:val="24"/>
        </w:rPr>
        <w:t>riaghlaiche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proifeiseanta</w:t>
      </w:r>
      <w:proofErr w:type="spellEnd"/>
      <w:r w:rsidRPr="00FD3F3C">
        <w:rPr>
          <w:szCs w:val="24"/>
        </w:rPr>
        <w:t xml:space="preserve"> neo-</w:t>
      </w:r>
      <w:proofErr w:type="spellStart"/>
      <w:r w:rsidRPr="00FD3F3C">
        <w:rPr>
          <w:szCs w:val="24"/>
        </w:rPr>
        <w:t>eisimeileach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airson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luchd-obrach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sòisealta</w:t>
      </w:r>
      <w:proofErr w:type="spellEnd"/>
      <w:r w:rsidRPr="00FD3F3C">
        <w:rPr>
          <w:szCs w:val="24"/>
        </w:rPr>
        <w:t xml:space="preserve">, </w:t>
      </w:r>
      <w:proofErr w:type="spellStart"/>
      <w:r w:rsidRPr="00FD3F3C">
        <w:rPr>
          <w:szCs w:val="24"/>
        </w:rPr>
        <w:t>cùram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sòisealta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luchd-cleachdaidh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tràth-ionnsachaidh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cùram-</w:t>
      </w:r>
      <w:r w:rsidR="0002015A">
        <w:rPr>
          <w:szCs w:val="24"/>
        </w:rPr>
        <w:t>chloinne</w:t>
      </w:r>
      <w:proofErr w:type="spellEnd"/>
      <w:r w:rsidR="0002015A">
        <w:rPr>
          <w:szCs w:val="24"/>
        </w:rPr>
        <w:t xml:space="preserve">. </w:t>
      </w:r>
      <w:proofErr w:type="spellStart"/>
      <w:r w:rsidR="0002015A">
        <w:rPr>
          <w:szCs w:val="24"/>
        </w:rPr>
        <w:t>Bidh</w:t>
      </w:r>
      <w:proofErr w:type="spellEnd"/>
      <w:r w:rsidR="0002015A">
        <w:rPr>
          <w:szCs w:val="24"/>
        </w:rPr>
        <w:t xml:space="preserve"> e a’ </w:t>
      </w:r>
      <w:proofErr w:type="spellStart"/>
      <w:r w:rsidR="0002015A">
        <w:rPr>
          <w:szCs w:val="24"/>
        </w:rPr>
        <w:t>st</w:t>
      </w:r>
      <w:proofErr w:type="spellEnd"/>
      <w:r w:rsidR="0002015A">
        <w:rPr>
          <w:szCs w:val="24"/>
          <w:lang w:val="gd-GB"/>
        </w:rPr>
        <w:t>èidheachadh</w:t>
      </w:r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na</w:t>
      </w:r>
      <w:proofErr w:type="spellEnd"/>
      <w:r w:rsidRPr="00FD3F3C">
        <w:rPr>
          <w:szCs w:val="24"/>
        </w:rPr>
        <w:t xml:space="preserve"> </w:t>
      </w:r>
      <w:r w:rsidR="0002015A">
        <w:rPr>
          <w:szCs w:val="24"/>
          <w:lang w:val="gd-GB"/>
        </w:rPr>
        <w:t>h-</w:t>
      </w:r>
      <w:proofErr w:type="spellStart"/>
      <w:r w:rsidR="0002015A">
        <w:rPr>
          <w:szCs w:val="24"/>
        </w:rPr>
        <w:t>inbhean</w:t>
      </w:r>
      <w:proofErr w:type="spellEnd"/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airson</w:t>
      </w:r>
      <w:proofErr w:type="spellEnd"/>
      <w:r w:rsidR="0002015A">
        <w:rPr>
          <w:szCs w:val="24"/>
        </w:rPr>
        <w:t xml:space="preserve"> a</w:t>
      </w:r>
      <w:r w:rsidR="00DA63C1">
        <w:rPr>
          <w:szCs w:val="24"/>
          <w:lang w:val="gd-GB"/>
        </w:rPr>
        <w:t>n</w:t>
      </w:r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cleachdadh</w:t>
      </w:r>
      <w:proofErr w:type="spellEnd"/>
      <w:r w:rsidR="0002015A">
        <w:rPr>
          <w:szCs w:val="24"/>
          <w:lang w:val="gd-GB"/>
        </w:rPr>
        <w:t xml:space="preserve"> aca</w:t>
      </w:r>
      <w:r w:rsidRPr="00FD3F3C">
        <w:rPr>
          <w:szCs w:val="24"/>
        </w:rPr>
        <w:t xml:space="preserve">, a’ </w:t>
      </w:r>
      <w:proofErr w:type="spellStart"/>
      <w:r w:rsidRPr="00FD3F3C">
        <w:rPr>
          <w:szCs w:val="24"/>
        </w:rPr>
        <w:t>dèanamh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trèanadh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foghlam</w:t>
      </w:r>
      <w:proofErr w:type="spellEnd"/>
      <w:r w:rsidRPr="00FD3F3C">
        <w:rPr>
          <w:szCs w:val="24"/>
        </w:rPr>
        <w:t xml:space="preserve">, a’ </w:t>
      </w:r>
      <w:proofErr w:type="spellStart"/>
      <w:r w:rsidRPr="00FD3F3C">
        <w:rPr>
          <w:szCs w:val="24"/>
        </w:rPr>
        <w:t>toirt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taic</w:t>
      </w:r>
      <w:proofErr w:type="spellEnd"/>
      <w:r w:rsidRPr="00FD3F3C">
        <w:rPr>
          <w:szCs w:val="24"/>
        </w:rPr>
        <w:t xml:space="preserve"> do </w:t>
      </w:r>
      <w:proofErr w:type="spellStart"/>
      <w:r w:rsidRPr="00FD3F3C">
        <w:rPr>
          <w:szCs w:val="24"/>
        </w:rPr>
        <w:t>leasachadh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proifeiseanta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leantainneach</w:t>
      </w:r>
      <w:proofErr w:type="spellEnd"/>
      <w:r w:rsidRPr="00FD3F3C">
        <w:rPr>
          <w:szCs w:val="24"/>
        </w:rPr>
        <w:t>.</w:t>
      </w:r>
    </w:p>
    <w:p w14:paraId="7AF8D824" w14:textId="77777777" w:rsidR="00FD3F3C" w:rsidRPr="00FD3F3C" w:rsidRDefault="00FD3F3C" w:rsidP="00FD3F3C">
      <w:pPr>
        <w:jc w:val="both"/>
        <w:rPr>
          <w:szCs w:val="24"/>
        </w:rPr>
      </w:pPr>
    </w:p>
    <w:p w14:paraId="3788CF7F" w14:textId="77777777" w:rsidR="00FD3F3C" w:rsidRPr="00FD3F3C" w:rsidRDefault="00FD3F3C" w:rsidP="00FD3F3C">
      <w:pPr>
        <w:jc w:val="both"/>
        <w:rPr>
          <w:szCs w:val="24"/>
        </w:rPr>
      </w:pPr>
      <w:proofErr w:type="spellStart"/>
      <w:r w:rsidRPr="00FD3F3C">
        <w:rPr>
          <w:szCs w:val="24"/>
        </w:rPr>
        <w:t>Prìomh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cheistean</w:t>
      </w:r>
      <w:proofErr w:type="spellEnd"/>
      <w:r w:rsidRPr="00FD3F3C">
        <w:rPr>
          <w:szCs w:val="24"/>
        </w:rPr>
        <w:t>:</w:t>
      </w:r>
    </w:p>
    <w:p w14:paraId="168CFCB4" w14:textId="77777777" w:rsidR="00FD3F3C" w:rsidRPr="00FD3F3C" w:rsidRDefault="00FD3F3C" w:rsidP="00FD3F3C">
      <w:pPr>
        <w:jc w:val="both"/>
        <w:rPr>
          <w:szCs w:val="24"/>
        </w:rPr>
      </w:pPr>
    </w:p>
    <w:p w14:paraId="39C73665" w14:textId="6B1E7BE7" w:rsidR="00FD3F3C" w:rsidRPr="00FD3F3C" w:rsidRDefault="00FD3F3C" w:rsidP="00FD3F3C">
      <w:pPr>
        <w:jc w:val="both"/>
        <w:rPr>
          <w:szCs w:val="24"/>
        </w:rPr>
      </w:pPr>
      <w:r w:rsidRPr="00FD3F3C">
        <w:rPr>
          <w:szCs w:val="24"/>
        </w:rPr>
        <w:t xml:space="preserve">A </w:t>
      </w:r>
      <w:proofErr w:type="spellStart"/>
      <w:r w:rsidRPr="00FD3F3C">
        <w:rPr>
          <w:szCs w:val="24"/>
        </w:rPr>
        <w:t>bheil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thu</w:t>
      </w:r>
      <w:proofErr w:type="spellEnd"/>
      <w:r w:rsidRPr="00FD3F3C">
        <w:rPr>
          <w:szCs w:val="24"/>
        </w:rPr>
        <w:t xml:space="preserve"> a’ </w:t>
      </w:r>
      <w:proofErr w:type="spellStart"/>
      <w:r w:rsidRPr="00FD3F3C">
        <w:rPr>
          <w:szCs w:val="24"/>
        </w:rPr>
        <w:t>faireachdainn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gu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bheil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seirbheisean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ann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nach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eil</w:t>
      </w:r>
      <w:proofErr w:type="spellEnd"/>
      <w:r w:rsidR="0002015A">
        <w:rPr>
          <w:szCs w:val="24"/>
        </w:rPr>
        <w:t xml:space="preserve"> an-</w:t>
      </w:r>
      <w:proofErr w:type="spellStart"/>
      <w:r w:rsidR="0002015A">
        <w:rPr>
          <w:szCs w:val="24"/>
        </w:rPr>
        <w:t>dràsta</w:t>
      </w:r>
      <w:proofErr w:type="spellEnd"/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fo</w:t>
      </w:r>
      <w:proofErr w:type="spellEnd"/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sgrùdadh</w:t>
      </w:r>
      <w:proofErr w:type="spellEnd"/>
      <w:r w:rsidR="0002015A">
        <w:rPr>
          <w:szCs w:val="24"/>
        </w:rPr>
        <w:t xml:space="preserve">, </w:t>
      </w:r>
      <w:proofErr w:type="spellStart"/>
      <w:r w:rsidR="0002015A">
        <w:rPr>
          <w:szCs w:val="24"/>
        </w:rPr>
        <w:t>rannsachadh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agus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riaghladh</w:t>
      </w:r>
      <w:proofErr w:type="spellEnd"/>
      <w:r w:rsidR="0002015A">
        <w:rPr>
          <w:szCs w:val="24"/>
          <w:lang w:val="gd-GB"/>
        </w:rPr>
        <w:t xml:space="preserve"> ach</w:t>
      </w:r>
      <w:r w:rsidRPr="00FD3F3C">
        <w:rPr>
          <w:szCs w:val="24"/>
        </w:rPr>
        <w:t xml:space="preserve"> a </w:t>
      </w:r>
      <w:proofErr w:type="spellStart"/>
      <w:r w:rsidRPr="00FD3F3C">
        <w:rPr>
          <w:szCs w:val="24"/>
        </w:rPr>
        <w:t>bu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chòir</w:t>
      </w:r>
      <w:proofErr w:type="spellEnd"/>
      <w:r w:rsidRPr="00FD3F3C">
        <w:rPr>
          <w:szCs w:val="24"/>
        </w:rPr>
        <w:t xml:space="preserve"> a </w:t>
      </w:r>
      <w:proofErr w:type="spellStart"/>
      <w:r w:rsidRPr="00FD3F3C">
        <w:rPr>
          <w:szCs w:val="24"/>
        </w:rPr>
        <w:t>bhith</w:t>
      </w:r>
      <w:proofErr w:type="spellEnd"/>
      <w:r w:rsidRPr="00FD3F3C">
        <w:rPr>
          <w:szCs w:val="24"/>
        </w:rPr>
        <w:t xml:space="preserve">? Ma </w:t>
      </w:r>
      <w:proofErr w:type="spellStart"/>
      <w:r w:rsidRPr="00FD3F3C">
        <w:rPr>
          <w:szCs w:val="24"/>
        </w:rPr>
        <w:t>tha</w:t>
      </w:r>
      <w:proofErr w:type="spellEnd"/>
      <w:r w:rsidRPr="00FD3F3C">
        <w:rPr>
          <w:szCs w:val="24"/>
        </w:rPr>
        <w:t xml:space="preserve">, </w:t>
      </w:r>
      <w:proofErr w:type="spellStart"/>
      <w:r w:rsidRPr="00FD3F3C">
        <w:rPr>
          <w:szCs w:val="24"/>
        </w:rPr>
        <w:t>innis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dhuinn</w:t>
      </w:r>
      <w:proofErr w:type="spellEnd"/>
      <w:r w:rsidRPr="00FD3F3C">
        <w:rPr>
          <w:szCs w:val="24"/>
        </w:rPr>
        <w:t>:</w:t>
      </w:r>
    </w:p>
    <w:p w14:paraId="2A7E9297" w14:textId="77777777" w:rsidR="00FD3F3C" w:rsidRPr="00FD3F3C" w:rsidRDefault="00FD3F3C" w:rsidP="00FD3F3C">
      <w:pPr>
        <w:jc w:val="both"/>
        <w:rPr>
          <w:szCs w:val="24"/>
        </w:rPr>
      </w:pPr>
    </w:p>
    <w:p w14:paraId="54CA72C9" w14:textId="6A759C44" w:rsidR="00FD3F3C" w:rsidRPr="00FD3F3C" w:rsidRDefault="00FD3F3C" w:rsidP="00FD3F3C">
      <w:pPr>
        <w:pStyle w:val="ListParagraph"/>
        <w:numPr>
          <w:ilvl w:val="0"/>
          <w:numId w:val="33"/>
        </w:numPr>
        <w:jc w:val="both"/>
        <w:rPr>
          <w:szCs w:val="24"/>
        </w:rPr>
      </w:pPr>
      <w:proofErr w:type="spellStart"/>
      <w:r w:rsidRPr="00FD3F3C">
        <w:rPr>
          <w:szCs w:val="24"/>
        </w:rPr>
        <w:t>dè</w:t>
      </w:r>
      <w:proofErr w:type="spellEnd"/>
      <w:r w:rsidRPr="00FD3F3C">
        <w:rPr>
          <w:szCs w:val="24"/>
        </w:rPr>
        <w:t xml:space="preserve"> an </w:t>
      </w:r>
      <w:proofErr w:type="spellStart"/>
      <w:r w:rsidRPr="00FD3F3C">
        <w:rPr>
          <w:szCs w:val="24"/>
        </w:rPr>
        <w:t>seòrsa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seirbheis</w:t>
      </w:r>
      <w:proofErr w:type="spellEnd"/>
      <w:r w:rsidRPr="00FD3F3C">
        <w:rPr>
          <w:szCs w:val="24"/>
        </w:rPr>
        <w:t>?</w:t>
      </w:r>
    </w:p>
    <w:p w14:paraId="75A2713E" w14:textId="65A2FF39" w:rsidR="00FD3F3C" w:rsidRPr="00FD3F3C" w:rsidRDefault="00FD3F3C" w:rsidP="00FD3F3C">
      <w:pPr>
        <w:pStyle w:val="ListParagraph"/>
        <w:numPr>
          <w:ilvl w:val="0"/>
          <w:numId w:val="33"/>
        </w:numPr>
        <w:jc w:val="both"/>
        <w:rPr>
          <w:szCs w:val="24"/>
        </w:rPr>
      </w:pPr>
      <w:proofErr w:type="spellStart"/>
      <w:r w:rsidRPr="00FD3F3C">
        <w:rPr>
          <w:szCs w:val="24"/>
        </w:rPr>
        <w:t>car</w:t>
      </w:r>
      <w:r w:rsidR="0002015A">
        <w:rPr>
          <w:szCs w:val="24"/>
        </w:rPr>
        <w:t>son</w:t>
      </w:r>
      <w:proofErr w:type="spellEnd"/>
      <w:r w:rsidR="0002015A">
        <w:rPr>
          <w:szCs w:val="24"/>
        </w:rPr>
        <w:t xml:space="preserve"> a </w:t>
      </w:r>
      <w:proofErr w:type="spellStart"/>
      <w:r w:rsidR="0002015A">
        <w:rPr>
          <w:szCs w:val="24"/>
        </w:rPr>
        <w:t>tha</w:t>
      </w:r>
      <w:proofErr w:type="spellEnd"/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thu</w:t>
      </w:r>
      <w:proofErr w:type="spellEnd"/>
      <w:r w:rsidR="0002015A">
        <w:rPr>
          <w:szCs w:val="24"/>
        </w:rPr>
        <w:t xml:space="preserve"> a’ </w:t>
      </w:r>
      <w:proofErr w:type="spellStart"/>
      <w:r w:rsidR="0002015A">
        <w:rPr>
          <w:szCs w:val="24"/>
        </w:rPr>
        <w:t>smaoineachadh</w:t>
      </w:r>
      <w:proofErr w:type="spellEnd"/>
      <w:r w:rsidR="0002015A">
        <w:rPr>
          <w:szCs w:val="24"/>
        </w:rPr>
        <w:t xml:space="preserve"> gum </w:t>
      </w:r>
      <w:proofErr w:type="spellStart"/>
      <w:r w:rsidR="0002015A">
        <w:rPr>
          <w:szCs w:val="24"/>
        </w:rPr>
        <w:t>bu</w:t>
      </w:r>
      <w:proofErr w:type="spellEnd"/>
      <w:r w:rsidR="0002015A">
        <w:rPr>
          <w:szCs w:val="24"/>
        </w:rPr>
        <w:t xml:space="preserve"> </w:t>
      </w:r>
      <w:proofErr w:type="spellStart"/>
      <w:r w:rsidR="0002015A">
        <w:rPr>
          <w:szCs w:val="24"/>
        </w:rPr>
        <w:t>chòir</w:t>
      </w:r>
      <w:proofErr w:type="spellEnd"/>
      <w:r w:rsidR="0002015A">
        <w:rPr>
          <w:szCs w:val="24"/>
        </w:rPr>
        <w:t xml:space="preserve"> an </w:t>
      </w:r>
      <w:proofErr w:type="spellStart"/>
      <w:r w:rsidR="0002015A">
        <w:rPr>
          <w:szCs w:val="24"/>
        </w:rPr>
        <w:t>sgrùdadh</w:t>
      </w:r>
      <w:proofErr w:type="spellEnd"/>
      <w:r w:rsidR="0002015A">
        <w:rPr>
          <w:szCs w:val="24"/>
        </w:rPr>
        <w:t>/</w:t>
      </w:r>
      <w:proofErr w:type="spellStart"/>
      <w:r w:rsidR="0002015A">
        <w:rPr>
          <w:szCs w:val="24"/>
        </w:rPr>
        <w:t>rannsach</w:t>
      </w:r>
      <w:r w:rsidRPr="00FD3F3C">
        <w:rPr>
          <w:szCs w:val="24"/>
        </w:rPr>
        <w:t>adh</w:t>
      </w:r>
      <w:proofErr w:type="spellEnd"/>
      <w:r w:rsidRPr="00FD3F3C">
        <w:rPr>
          <w:szCs w:val="24"/>
        </w:rPr>
        <w:t>/</w:t>
      </w:r>
      <w:proofErr w:type="spellStart"/>
      <w:r w:rsidRPr="00FD3F3C">
        <w:rPr>
          <w:szCs w:val="24"/>
        </w:rPr>
        <w:t>riaghladh</w:t>
      </w:r>
      <w:proofErr w:type="spellEnd"/>
      <w:r w:rsidRPr="00FD3F3C">
        <w:rPr>
          <w:szCs w:val="24"/>
        </w:rPr>
        <w:t>?</w:t>
      </w:r>
    </w:p>
    <w:p w14:paraId="5A55B844" w14:textId="043CA233" w:rsidR="00394464" w:rsidRPr="00FD3F3C" w:rsidRDefault="00FD3F3C" w:rsidP="00FD3F3C">
      <w:pPr>
        <w:pStyle w:val="ListParagraph"/>
        <w:numPr>
          <w:ilvl w:val="0"/>
          <w:numId w:val="33"/>
        </w:numPr>
        <w:jc w:val="both"/>
        <w:rPr>
          <w:rFonts w:cs="Arial"/>
        </w:rPr>
      </w:pPr>
      <w:proofErr w:type="spellStart"/>
      <w:r w:rsidRPr="00FD3F3C">
        <w:rPr>
          <w:szCs w:val="24"/>
        </w:rPr>
        <w:t>cò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bu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chòir</w:t>
      </w:r>
      <w:proofErr w:type="spellEnd"/>
      <w:r w:rsidRPr="00FD3F3C">
        <w:rPr>
          <w:szCs w:val="24"/>
        </w:rPr>
        <w:t xml:space="preserve"> a </w:t>
      </w:r>
      <w:proofErr w:type="spellStart"/>
      <w:r w:rsidRPr="00FD3F3C">
        <w:rPr>
          <w:szCs w:val="24"/>
        </w:rPr>
        <w:t>bhith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cunntachail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airson</w:t>
      </w:r>
      <w:proofErr w:type="spellEnd"/>
      <w:r w:rsidRPr="00FD3F3C">
        <w:rPr>
          <w:szCs w:val="24"/>
        </w:rPr>
        <w:t xml:space="preserve"> </w:t>
      </w:r>
      <w:proofErr w:type="spellStart"/>
      <w:r w:rsidRPr="00FD3F3C">
        <w:rPr>
          <w:szCs w:val="24"/>
        </w:rPr>
        <w:t>seo</w:t>
      </w:r>
      <w:proofErr w:type="spellEnd"/>
      <w:r w:rsidRPr="00FD3F3C">
        <w:rPr>
          <w:szCs w:val="24"/>
        </w:rPr>
        <w:t>?</w:t>
      </w:r>
    </w:p>
    <w:p w14:paraId="258AFC18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79A117B9" w14:textId="3B9B1425" w:rsidR="00394464" w:rsidRPr="00612562" w:rsidRDefault="00412C4E" w:rsidP="00394464">
      <w:pPr>
        <w:jc w:val="both"/>
        <w:rPr>
          <w:rFonts w:cs="Arial"/>
          <w:b/>
          <w:u w:val="single"/>
          <w:lang w:val="gd-GB"/>
        </w:rPr>
      </w:pPr>
      <w:proofErr w:type="spellStart"/>
      <w:r w:rsidRPr="00412C4E">
        <w:rPr>
          <w:rFonts w:cs="Arial"/>
          <w:b/>
          <w:u w:val="single"/>
        </w:rPr>
        <w:t>Cuspair</w:t>
      </w:r>
      <w:proofErr w:type="spellEnd"/>
      <w:r w:rsidRPr="00412C4E">
        <w:rPr>
          <w:rFonts w:cs="Arial"/>
          <w:b/>
          <w:u w:val="single"/>
        </w:rPr>
        <w:t xml:space="preserve"> 3 - </w:t>
      </w:r>
      <w:proofErr w:type="spellStart"/>
      <w:r w:rsidRPr="00412C4E">
        <w:rPr>
          <w:rFonts w:cs="Arial"/>
          <w:b/>
          <w:u w:val="single"/>
        </w:rPr>
        <w:t>Ciamar</w:t>
      </w:r>
      <w:proofErr w:type="spellEnd"/>
      <w:r w:rsidRPr="00412C4E">
        <w:rPr>
          <w:rFonts w:cs="Arial"/>
          <w:b/>
          <w:u w:val="single"/>
        </w:rPr>
        <w:t xml:space="preserve"> a </w:t>
      </w:r>
      <w:proofErr w:type="spellStart"/>
      <w:r w:rsidRPr="00412C4E">
        <w:rPr>
          <w:rFonts w:cs="Arial"/>
          <w:b/>
          <w:u w:val="single"/>
        </w:rPr>
        <w:t>bu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chòir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sgrùdadh</w:t>
      </w:r>
      <w:proofErr w:type="spellEnd"/>
      <w:r w:rsidR="00612562">
        <w:rPr>
          <w:rFonts w:cs="Arial"/>
          <w:b/>
          <w:u w:val="single"/>
          <w:lang w:val="gd-GB"/>
        </w:rPr>
        <w:t>,</w:t>
      </w:r>
      <w:r w:rsidR="00612562">
        <w:rPr>
          <w:rFonts w:cs="Arial"/>
          <w:b/>
          <w:u w:val="single"/>
        </w:rPr>
        <w:t xml:space="preserve"> </w:t>
      </w:r>
      <w:proofErr w:type="spellStart"/>
      <w:r w:rsidR="00612562">
        <w:rPr>
          <w:rFonts w:cs="Arial"/>
          <w:b/>
          <w:u w:val="single"/>
        </w:rPr>
        <w:t>rannsachadh</w:t>
      </w:r>
      <w:proofErr w:type="spellEnd"/>
      <w:r w:rsidR="00612562">
        <w:rPr>
          <w:rFonts w:cs="Arial"/>
          <w:b/>
          <w:u w:val="single"/>
        </w:rPr>
        <w:t xml:space="preserve"> </w:t>
      </w:r>
      <w:proofErr w:type="spellStart"/>
      <w:r w:rsidR="00612562">
        <w:rPr>
          <w:rFonts w:cs="Arial"/>
          <w:b/>
          <w:u w:val="single"/>
        </w:rPr>
        <w:t>agus</w:t>
      </w:r>
      <w:proofErr w:type="spellEnd"/>
      <w:r w:rsidR="00612562">
        <w:rPr>
          <w:rFonts w:cs="Arial"/>
          <w:b/>
          <w:u w:val="single"/>
        </w:rPr>
        <w:t xml:space="preserve"> </w:t>
      </w:r>
      <w:proofErr w:type="spellStart"/>
      <w:r w:rsidR="00612562">
        <w:rPr>
          <w:rFonts w:cs="Arial"/>
          <w:b/>
          <w:u w:val="single"/>
        </w:rPr>
        <w:t>riaghladh</w:t>
      </w:r>
      <w:proofErr w:type="spellEnd"/>
      <w:r w:rsidR="00612562">
        <w:rPr>
          <w:rFonts w:cs="Arial"/>
          <w:b/>
          <w:u w:val="single"/>
        </w:rPr>
        <w:t xml:space="preserve"> a </w:t>
      </w:r>
      <w:proofErr w:type="spellStart"/>
      <w:r w:rsidR="00612562">
        <w:rPr>
          <w:rFonts w:cs="Arial"/>
          <w:b/>
          <w:u w:val="single"/>
        </w:rPr>
        <w:t>bhith</w:t>
      </w:r>
      <w:proofErr w:type="spellEnd"/>
      <w:r w:rsidR="00612562">
        <w:rPr>
          <w:rFonts w:cs="Arial"/>
          <w:b/>
          <w:u w:val="single"/>
        </w:rPr>
        <w:t xml:space="preserve"> air an cur an s</w:t>
      </w:r>
      <w:r w:rsidR="00612562">
        <w:rPr>
          <w:rFonts w:cs="Arial"/>
          <w:b/>
          <w:u w:val="single"/>
          <w:lang w:val="gd-GB"/>
        </w:rPr>
        <w:t>às</w:t>
      </w:r>
    </w:p>
    <w:p w14:paraId="211A0DF2" w14:textId="77777777" w:rsidR="00412C4E" w:rsidRPr="00692D00" w:rsidRDefault="00412C4E" w:rsidP="00394464">
      <w:pPr>
        <w:jc w:val="both"/>
        <w:rPr>
          <w:rFonts w:cs="Arial"/>
        </w:rPr>
      </w:pPr>
    </w:p>
    <w:p w14:paraId="326880FD" w14:textId="5D6928BF" w:rsidR="001634BB" w:rsidRPr="00412C4E" w:rsidRDefault="00412C4E" w:rsidP="00394464">
      <w:pPr>
        <w:jc w:val="both"/>
        <w:rPr>
          <w:szCs w:val="24"/>
        </w:rPr>
      </w:pPr>
      <w:proofErr w:type="spellStart"/>
      <w:r>
        <w:rPr>
          <w:szCs w:val="24"/>
        </w:rPr>
        <w:t>Prìomh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cheistean</w:t>
      </w:r>
      <w:proofErr w:type="spellEnd"/>
      <w:r w:rsidR="006E4A79" w:rsidRPr="00692D00">
        <w:rPr>
          <w:rFonts w:cs="Arial"/>
        </w:rPr>
        <w:t>:</w:t>
      </w:r>
    </w:p>
    <w:p w14:paraId="425CF379" w14:textId="77777777" w:rsidR="001634BB" w:rsidRPr="001634BB" w:rsidRDefault="001634BB" w:rsidP="00394464">
      <w:pPr>
        <w:jc w:val="both"/>
        <w:rPr>
          <w:rFonts w:cs="Arial"/>
        </w:rPr>
      </w:pPr>
    </w:p>
    <w:p w14:paraId="1888DCF8" w14:textId="71A93AAD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r w:rsidRPr="00412C4E">
        <w:rPr>
          <w:rFonts w:cs="Arial"/>
          <w:color w:val="000000"/>
          <w:szCs w:val="24"/>
        </w:rPr>
        <w:t xml:space="preserve">Am </w:t>
      </w:r>
      <w:proofErr w:type="spellStart"/>
      <w:r w:rsidRPr="00412C4E">
        <w:rPr>
          <w:rFonts w:cs="Arial"/>
          <w:color w:val="000000"/>
          <w:szCs w:val="24"/>
        </w:rPr>
        <w:t>biodh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siostam</w:t>
      </w:r>
      <w:proofErr w:type="spellEnd"/>
      <w:r w:rsidRPr="00412C4E">
        <w:rPr>
          <w:rFonts w:cs="Arial"/>
          <w:color w:val="000000"/>
          <w:szCs w:val="24"/>
        </w:rPr>
        <w:t xml:space="preserve"> ag </w:t>
      </w:r>
      <w:proofErr w:type="spellStart"/>
      <w:r w:rsidRPr="00412C4E">
        <w:rPr>
          <w:rFonts w:cs="Arial"/>
          <w:color w:val="000000"/>
          <w:szCs w:val="24"/>
        </w:rPr>
        <w:t>obair</w:t>
      </w:r>
      <w:proofErr w:type="spellEnd"/>
      <w:r w:rsidRPr="00412C4E">
        <w:rPr>
          <w:rFonts w:cs="Arial"/>
          <w:color w:val="000000"/>
          <w:szCs w:val="24"/>
        </w:rPr>
        <w:t xml:space="preserve"> far an do </w:t>
      </w:r>
      <w:proofErr w:type="spellStart"/>
      <w:r w:rsidRPr="00412C4E">
        <w:rPr>
          <w:rFonts w:cs="Arial"/>
          <w:color w:val="000000"/>
          <w:szCs w:val="24"/>
        </w:rPr>
        <w:t>rinn</w:t>
      </w:r>
      <w:proofErr w:type="spellEnd"/>
      <w:r w:rsidRPr="00412C4E">
        <w:rPr>
          <w:rFonts w:cs="Arial"/>
          <w:color w:val="000000"/>
          <w:szCs w:val="24"/>
        </w:rPr>
        <w:t xml:space="preserve"> an </w:t>
      </w:r>
      <w:proofErr w:type="spellStart"/>
      <w:r w:rsidRPr="00412C4E">
        <w:rPr>
          <w:rFonts w:cs="Arial"/>
          <w:color w:val="000000"/>
          <w:szCs w:val="24"/>
        </w:rPr>
        <w:t>aon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riaghlaiche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sgrùdadh</w:t>
      </w:r>
      <w:proofErr w:type="spellEnd"/>
      <w:r w:rsidR="00612562">
        <w:rPr>
          <w:rFonts w:cs="Arial"/>
          <w:color w:val="000000"/>
          <w:szCs w:val="24"/>
        </w:rPr>
        <w:t xml:space="preserve"> air a h-</w:t>
      </w:r>
      <w:proofErr w:type="spellStart"/>
      <w:r w:rsidR="00612562">
        <w:rPr>
          <w:rFonts w:cs="Arial"/>
          <w:color w:val="000000"/>
          <w:szCs w:val="24"/>
        </w:rPr>
        <w:t>uile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seirbheis</w:t>
      </w:r>
      <w:proofErr w:type="spellEnd"/>
      <w:r w:rsidR="00612562">
        <w:rPr>
          <w:rFonts w:cs="Arial"/>
          <w:color w:val="000000"/>
          <w:szCs w:val="24"/>
        </w:rPr>
        <w:t xml:space="preserve">? </w:t>
      </w:r>
      <w:r w:rsidR="00612562">
        <w:rPr>
          <w:rFonts w:cs="Arial"/>
          <w:color w:val="000000"/>
          <w:szCs w:val="24"/>
          <w:lang w:val="gd-GB"/>
        </w:rPr>
        <w:t>Nam biodh,</w:t>
      </w:r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carson</w:t>
      </w:r>
      <w:proofErr w:type="spellEnd"/>
      <w:r w:rsidR="00612562">
        <w:rPr>
          <w:rFonts w:cs="Arial"/>
          <w:color w:val="000000"/>
          <w:szCs w:val="24"/>
        </w:rPr>
        <w:t xml:space="preserve">? </w:t>
      </w:r>
      <w:proofErr w:type="spellStart"/>
      <w:r w:rsidR="00612562">
        <w:rPr>
          <w:rFonts w:cs="Arial"/>
          <w:color w:val="000000"/>
          <w:szCs w:val="24"/>
        </w:rPr>
        <w:t>Agus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mura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biodh</w:t>
      </w:r>
      <w:proofErr w:type="spellEnd"/>
      <w:r w:rsidR="00612562">
        <w:rPr>
          <w:rFonts w:cs="Arial"/>
          <w:color w:val="000000"/>
          <w:szCs w:val="24"/>
        </w:rPr>
        <w:t>,</w:t>
      </w:r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carson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5591D2A3" w14:textId="1D998088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r w:rsidRPr="00412C4E">
        <w:rPr>
          <w:rFonts w:cs="Arial"/>
          <w:color w:val="000000"/>
          <w:szCs w:val="24"/>
        </w:rPr>
        <w:lastRenderedPageBreak/>
        <w:t xml:space="preserve">Am </w:t>
      </w:r>
      <w:proofErr w:type="spellStart"/>
      <w:r w:rsidRPr="00412C4E">
        <w:rPr>
          <w:rFonts w:cs="Arial"/>
          <w:color w:val="000000"/>
          <w:szCs w:val="24"/>
        </w:rPr>
        <w:t>bu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chòir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luchd-riaghlaidh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eadar-dhealaichte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bhith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ann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airson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sgrùdadh</w:t>
      </w:r>
      <w:proofErr w:type="spellEnd"/>
      <w:r w:rsidRPr="00412C4E">
        <w:rPr>
          <w:rFonts w:cs="Arial"/>
          <w:color w:val="000000"/>
          <w:szCs w:val="24"/>
        </w:rPr>
        <w:t xml:space="preserve"> (a’ </w:t>
      </w:r>
      <w:proofErr w:type="spellStart"/>
      <w:r w:rsidRPr="00412C4E">
        <w:rPr>
          <w:rFonts w:cs="Arial"/>
          <w:color w:val="000000"/>
          <w:szCs w:val="24"/>
        </w:rPr>
        <w:t>bhuidheann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tha</w:t>
      </w:r>
      <w:proofErr w:type="spellEnd"/>
      <w:r w:rsidRPr="00412C4E">
        <w:rPr>
          <w:rFonts w:cs="Arial"/>
          <w:color w:val="000000"/>
          <w:szCs w:val="24"/>
        </w:rPr>
        <w:t xml:space="preserve"> a’ </w:t>
      </w:r>
      <w:proofErr w:type="spellStart"/>
      <w:r w:rsidRPr="00412C4E">
        <w:rPr>
          <w:rFonts w:cs="Arial"/>
          <w:color w:val="000000"/>
          <w:szCs w:val="24"/>
        </w:rPr>
        <w:t>coimhead</w:t>
      </w:r>
      <w:proofErr w:type="spellEnd"/>
      <w:r w:rsidRPr="00412C4E">
        <w:rPr>
          <w:rFonts w:cs="Arial"/>
          <w:color w:val="000000"/>
          <w:szCs w:val="24"/>
        </w:rPr>
        <w:t xml:space="preserve"> air mar a </w:t>
      </w:r>
      <w:proofErr w:type="spellStart"/>
      <w:r w:rsidRPr="00412C4E">
        <w:rPr>
          <w:rFonts w:cs="Arial"/>
          <w:color w:val="000000"/>
          <w:szCs w:val="24"/>
        </w:rPr>
        <w:t>tha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cùisean</w:t>
      </w:r>
      <w:proofErr w:type="spellEnd"/>
      <w:r w:rsidRPr="00412C4E">
        <w:rPr>
          <w:rFonts w:cs="Arial"/>
          <w:color w:val="000000"/>
          <w:szCs w:val="24"/>
        </w:rPr>
        <w:t xml:space="preserve"> ag </w:t>
      </w:r>
      <w:proofErr w:type="spellStart"/>
      <w:r w:rsidRPr="00412C4E">
        <w:rPr>
          <w:rFonts w:cs="Arial"/>
          <w:color w:val="000000"/>
          <w:szCs w:val="24"/>
        </w:rPr>
        <w:t>obair</w:t>
      </w:r>
      <w:proofErr w:type="spellEnd"/>
      <w:r w:rsidRPr="00412C4E">
        <w:rPr>
          <w:rFonts w:cs="Arial"/>
          <w:color w:val="000000"/>
          <w:szCs w:val="24"/>
        </w:rPr>
        <w:t xml:space="preserve">) </w:t>
      </w:r>
      <w:proofErr w:type="spellStart"/>
      <w:r w:rsidRPr="00412C4E">
        <w:rPr>
          <w:rFonts w:cs="Arial"/>
          <w:color w:val="000000"/>
          <w:szCs w:val="24"/>
        </w:rPr>
        <w:t>agus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leasachadh</w:t>
      </w:r>
      <w:proofErr w:type="spellEnd"/>
      <w:r w:rsidRPr="00412C4E">
        <w:rPr>
          <w:rFonts w:cs="Arial"/>
          <w:color w:val="000000"/>
          <w:szCs w:val="24"/>
        </w:rPr>
        <w:t xml:space="preserve"> (a’ </w:t>
      </w:r>
      <w:proofErr w:type="spellStart"/>
      <w:r w:rsidRPr="00412C4E">
        <w:rPr>
          <w:rFonts w:cs="Arial"/>
          <w:color w:val="000000"/>
          <w:szCs w:val="24"/>
        </w:rPr>
        <w:t>bhuidheann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tha</w:t>
      </w:r>
      <w:proofErr w:type="spellEnd"/>
      <w:r w:rsidRPr="00412C4E">
        <w:rPr>
          <w:rFonts w:cs="Arial"/>
          <w:color w:val="000000"/>
          <w:szCs w:val="24"/>
        </w:rPr>
        <w:t xml:space="preserve"> a’ </w:t>
      </w:r>
      <w:proofErr w:type="spellStart"/>
      <w:r w:rsidRPr="00412C4E">
        <w:rPr>
          <w:rFonts w:cs="Arial"/>
          <w:color w:val="000000"/>
          <w:szCs w:val="24"/>
        </w:rPr>
        <w:t>toirt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taic</w:t>
      </w:r>
      <w:proofErr w:type="spellEnd"/>
      <w:r w:rsidRPr="00412C4E">
        <w:rPr>
          <w:rFonts w:cs="Arial"/>
          <w:color w:val="000000"/>
          <w:szCs w:val="24"/>
        </w:rPr>
        <w:t xml:space="preserve"> do </w:t>
      </w:r>
      <w:proofErr w:type="spellStart"/>
      <w:r w:rsidR="00612562">
        <w:rPr>
          <w:rFonts w:cs="Arial"/>
          <w:color w:val="000000"/>
          <w:szCs w:val="24"/>
        </w:rPr>
        <w:t>rudan</w:t>
      </w:r>
      <w:proofErr w:type="spellEnd"/>
      <w:r w:rsidR="00612562">
        <w:rPr>
          <w:rFonts w:cs="Arial"/>
          <w:color w:val="000000"/>
          <w:szCs w:val="24"/>
        </w:rPr>
        <w:t xml:space="preserve"> a’ </w:t>
      </w:r>
      <w:proofErr w:type="spellStart"/>
      <w:r w:rsidR="00612562">
        <w:rPr>
          <w:rFonts w:cs="Arial"/>
          <w:color w:val="000000"/>
          <w:szCs w:val="24"/>
        </w:rPr>
        <w:t>fàs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nas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fheàrr</w:t>
      </w:r>
      <w:proofErr w:type="spellEnd"/>
      <w:r w:rsidR="00612562">
        <w:rPr>
          <w:rFonts w:cs="Arial"/>
          <w:color w:val="000000"/>
          <w:szCs w:val="24"/>
        </w:rPr>
        <w:t xml:space="preserve">). Ma </w:t>
      </w:r>
      <w:proofErr w:type="spellStart"/>
      <w:r w:rsidR="00612562">
        <w:rPr>
          <w:rFonts w:cs="Arial"/>
          <w:color w:val="000000"/>
          <w:szCs w:val="24"/>
        </w:rPr>
        <w:t>bu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ch</w:t>
      </w:r>
      <w:proofErr w:type="spellEnd"/>
      <w:r w:rsidR="00612562">
        <w:rPr>
          <w:rFonts w:cs="Arial"/>
          <w:color w:val="000000"/>
          <w:szCs w:val="24"/>
          <w:lang w:val="gd-GB"/>
        </w:rPr>
        <w:t>òir</w:t>
      </w:r>
      <w:r w:rsidR="00612562">
        <w:rPr>
          <w:rFonts w:cs="Arial"/>
          <w:color w:val="000000"/>
          <w:szCs w:val="24"/>
        </w:rPr>
        <w:t xml:space="preserve">, </w:t>
      </w:r>
      <w:proofErr w:type="spellStart"/>
      <w:r w:rsidR="00612562">
        <w:rPr>
          <w:rFonts w:cs="Arial"/>
          <w:color w:val="000000"/>
          <w:szCs w:val="24"/>
        </w:rPr>
        <w:t>carson</w:t>
      </w:r>
      <w:proofErr w:type="spellEnd"/>
      <w:r w:rsidR="00612562">
        <w:rPr>
          <w:rFonts w:cs="Arial"/>
          <w:color w:val="000000"/>
          <w:szCs w:val="24"/>
        </w:rPr>
        <w:t xml:space="preserve">? Mura </w:t>
      </w:r>
      <w:proofErr w:type="spellStart"/>
      <w:r w:rsidR="00612562">
        <w:rPr>
          <w:rFonts w:cs="Arial"/>
          <w:color w:val="000000"/>
          <w:szCs w:val="24"/>
        </w:rPr>
        <w:t>bu</w:t>
      </w:r>
      <w:proofErr w:type="spellEnd"/>
      <w:r w:rsidR="00612562">
        <w:rPr>
          <w:rFonts w:cs="Arial"/>
          <w:color w:val="000000"/>
          <w:szCs w:val="24"/>
        </w:rPr>
        <w:t xml:space="preserve"> </w:t>
      </w:r>
      <w:proofErr w:type="spellStart"/>
      <w:r w:rsidR="00612562">
        <w:rPr>
          <w:rFonts w:cs="Arial"/>
          <w:color w:val="000000"/>
          <w:szCs w:val="24"/>
        </w:rPr>
        <w:t>ch</w:t>
      </w:r>
      <w:proofErr w:type="spellEnd"/>
      <w:r w:rsidR="00612562">
        <w:rPr>
          <w:rFonts w:cs="Arial"/>
          <w:color w:val="000000"/>
          <w:szCs w:val="24"/>
          <w:lang w:val="gd-GB"/>
        </w:rPr>
        <w:t>òir</w:t>
      </w:r>
      <w:r w:rsidRPr="00412C4E">
        <w:rPr>
          <w:rFonts w:cs="Arial"/>
          <w:color w:val="000000"/>
          <w:szCs w:val="24"/>
        </w:rPr>
        <w:t xml:space="preserve">, </w:t>
      </w:r>
      <w:proofErr w:type="spellStart"/>
      <w:r w:rsidRPr="00412C4E">
        <w:rPr>
          <w:rFonts w:cs="Arial"/>
          <w:color w:val="000000"/>
          <w:szCs w:val="24"/>
        </w:rPr>
        <w:t>carson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564A8810" w14:textId="5B4847DA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proofErr w:type="spellStart"/>
      <w:r w:rsidRPr="00412C4E">
        <w:rPr>
          <w:rFonts w:cs="Arial"/>
          <w:color w:val="000000"/>
          <w:szCs w:val="24"/>
        </w:rPr>
        <w:t>Ciamar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nì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sinn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cinnteach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gu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bheil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dealas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airson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seirbheisean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leasachadh</w:t>
      </w:r>
      <w:proofErr w:type="spellEnd"/>
      <w:r w:rsidRPr="00412C4E">
        <w:rPr>
          <w:rFonts w:cs="Arial"/>
          <w:color w:val="000000"/>
          <w:szCs w:val="24"/>
        </w:rPr>
        <w:t xml:space="preserve"> mar </w:t>
      </w:r>
      <w:proofErr w:type="spellStart"/>
      <w:r w:rsidRPr="00412C4E">
        <w:rPr>
          <w:rFonts w:cs="Arial"/>
          <w:color w:val="000000"/>
          <w:szCs w:val="24"/>
        </w:rPr>
        <w:t>bhunait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airson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pròiseasan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riaghlaidh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agus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sgrùdaidh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0452A748" w14:textId="26398B82" w:rsidR="00412C4E" w:rsidRPr="00412C4E" w:rsidRDefault="00612562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Am </w:t>
      </w:r>
      <w:proofErr w:type="spellStart"/>
      <w:r>
        <w:rPr>
          <w:rFonts w:cs="Arial"/>
          <w:color w:val="000000"/>
          <w:szCs w:val="24"/>
        </w:rPr>
        <w:t>bu</w:t>
      </w:r>
      <w:proofErr w:type="spellEnd"/>
      <w:r>
        <w:rPr>
          <w:rFonts w:cs="Arial"/>
          <w:color w:val="000000"/>
          <w:szCs w:val="24"/>
          <w:lang w:val="gd-GB"/>
        </w:rPr>
        <w:t xml:space="preserve"> chòir</w:t>
      </w:r>
      <w:r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cs="Arial"/>
          <w:color w:val="000000"/>
          <w:szCs w:val="24"/>
        </w:rPr>
        <w:t>riaghladh</w:t>
      </w:r>
      <w:proofErr w:type="spellEnd"/>
      <w:r>
        <w:rPr>
          <w:rFonts w:cs="Arial"/>
          <w:color w:val="000000"/>
          <w:szCs w:val="24"/>
        </w:rPr>
        <w:t xml:space="preserve">, </w:t>
      </w:r>
      <w:proofErr w:type="spellStart"/>
      <w:r>
        <w:rPr>
          <w:rFonts w:cs="Arial"/>
          <w:color w:val="000000"/>
          <w:szCs w:val="24"/>
        </w:rPr>
        <w:t>rannsach</w:t>
      </w:r>
      <w:r w:rsidR="00412C4E" w:rsidRPr="00412C4E">
        <w:rPr>
          <w:rFonts w:cs="Arial"/>
          <w:color w:val="000000"/>
          <w:szCs w:val="24"/>
        </w:rPr>
        <w:t>adh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</w:t>
      </w:r>
      <w:proofErr w:type="spellStart"/>
      <w:r w:rsidR="00412C4E" w:rsidRPr="00412C4E">
        <w:rPr>
          <w:rFonts w:cs="Arial"/>
          <w:color w:val="000000"/>
          <w:szCs w:val="24"/>
        </w:rPr>
        <w:t>agus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</w:t>
      </w:r>
      <w:proofErr w:type="spellStart"/>
      <w:r w:rsidR="00412C4E" w:rsidRPr="00412C4E">
        <w:rPr>
          <w:rFonts w:cs="Arial"/>
          <w:color w:val="000000"/>
          <w:szCs w:val="24"/>
        </w:rPr>
        <w:t>sgrùdadh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lang w:val="gd-GB"/>
        </w:rPr>
        <w:t xml:space="preserve">cudrom a chur </w:t>
      </w:r>
      <w:r>
        <w:rPr>
          <w:rFonts w:cs="Arial"/>
          <w:color w:val="000000"/>
          <w:szCs w:val="24"/>
        </w:rPr>
        <w:t xml:space="preserve">air </w:t>
      </w:r>
      <w:proofErr w:type="spellStart"/>
      <w:r>
        <w:rPr>
          <w:rFonts w:cs="Arial"/>
          <w:color w:val="000000"/>
          <w:szCs w:val="24"/>
        </w:rPr>
        <w:t>seirbheisean</w:t>
      </w:r>
      <w:proofErr w:type="spellEnd"/>
      <w:r>
        <w:rPr>
          <w:rFonts w:cs="Arial"/>
          <w:color w:val="000000"/>
          <w:szCs w:val="24"/>
        </w:rPr>
        <w:t xml:space="preserve"> a </w:t>
      </w:r>
      <w:proofErr w:type="spellStart"/>
      <w:r>
        <w:rPr>
          <w:rFonts w:cs="Arial"/>
          <w:color w:val="000000"/>
          <w:szCs w:val="24"/>
        </w:rPr>
        <w:t>bhith</w:t>
      </w:r>
      <w:proofErr w:type="spellEnd"/>
      <w:r>
        <w:rPr>
          <w:rFonts w:cs="Arial"/>
          <w:color w:val="000000"/>
          <w:szCs w:val="24"/>
        </w:rPr>
        <w:t xml:space="preserve"> an c</w:t>
      </w:r>
      <w:r>
        <w:rPr>
          <w:rFonts w:cs="Arial"/>
          <w:color w:val="000000"/>
          <w:szCs w:val="24"/>
          <w:lang w:val="gd-GB"/>
        </w:rPr>
        <w:t>òmhnaidh a’</w:t>
      </w:r>
      <w:r w:rsidR="00412C4E" w:rsidRPr="00412C4E">
        <w:rPr>
          <w:rFonts w:cs="Arial"/>
          <w:color w:val="000000"/>
          <w:szCs w:val="24"/>
        </w:rPr>
        <w:t xml:space="preserve"> </w:t>
      </w:r>
      <w:proofErr w:type="spellStart"/>
      <w:r w:rsidR="00412C4E" w:rsidRPr="00412C4E">
        <w:rPr>
          <w:rFonts w:cs="Arial"/>
          <w:color w:val="000000"/>
          <w:szCs w:val="24"/>
        </w:rPr>
        <w:t>leasachadh</w:t>
      </w:r>
      <w:proofErr w:type="spellEnd"/>
      <w:r w:rsidR="00412C4E" w:rsidRPr="00412C4E">
        <w:rPr>
          <w:rFonts w:cs="Arial"/>
          <w:color w:val="000000"/>
          <w:szCs w:val="24"/>
        </w:rPr>
        <w:t xml:space="preserve">? </w:t>
      </w:r>
      <w:proofErr w:type="spellStart"/>
      <w:r w:rsidR="00412C4E" w:rsidRPr="00412C4E">
        <w:rPr>
          <w:rFonts w:cs="Arial"/>
          <w:color w:val="000000"/>
          <w:szCs w:val="24"/>
        </w:rPr>
        <w:t>Cò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</w:t>
      </w:r>
      <w:proofErr w:type="spellStart"/>
      <w:r w:rsidR="00412C4E" w:rsidRPr="00412C4E">
        <w:rPr>
          <w:rFonts w:cs="Arial"/>
          <w:color w:val="000000"/>
          <w:szCs w:val="24"/>
        </w:rPr>
        <w:t>ris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a dh’ </w:t>
      </w:r>
      <w:proofErr w:type="spellStart"/>
      <w:r w:rsidR="00412C4E" w:rsidRPr="00412C4E">
        <w:rPr>
          <w:rFonts w:cs="Arial"/>
          <w:color w:val="000000"/>
          <w:szCs w:val="24"/>
        </w:rPr>
        <w:t>fhaodadh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sin a </w:t>
      </w:r>
      <w:proofErr w:type="spellStart"/>
      <w:r w:rsidR="00412C4E" w:rsidRPr="00412C4E">
        <w:rPr>
          <w:rFonts w:cs="Arial"/>
          <w:color w:val="000000"/>
          <w:szCs w:val="24"/>
        </w:rPr>
        <w:t>bhith</w:t>
      </w:r>
      <w:proofErr w:type="spellEnd"/>
      <w:r w:rsidR="00412C4E" w:rsidRPr="00412C4E">
        <w:rPr>
          <w:rFonts w:cs="Arial"/>
          <w:color w:val="000000"/>
          <w:szCs w:val="24"/>
        </w:rPr>
        <w:t xml:space="preserve"> </w:t>
      </w:r>
      <w:proofErr w:type="spellStart"/>
      <w:r w:rsidR="00412C4E" w:rsidRPr="00412C4E">
        <w:rPr>
          <w:rFonts w:cs="Arial"/>
          <w:color w:val="000000"/>
          <w:szCs w:val="24"/>
        </w:rPr>
        <w:t>coltach</w:t>
      </w:r>
      <w:proofErr w:type="spellEnd"/>
      <w:r w:rsidR="00412C4E" w:rsidRPr="00412C4E">
        <w:rPr>
          <w:rFonts w:cs="Arial"/>
          <w:color w:val="000000"/>
          <w:szCs w:val="24"/>
        </w:rPr>
        <w:t>?</w:t>
      </w:r>
    </w:p>
    <w:p w14:paraId="71E823FC" w14:textId="615C5EB1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proofErr w:type="spellStart"/>
      <w:r w:rsidRPr="00412C4E">
        <w:rPr>
          <w:rFonts w:cs="Arial"/>
          <w:color w:val="000000"/>
          <w:szCs w:val="24"/>
        </w:rPr>
        <w:t>Dè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bu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chòir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tachairt</w:t>
      </w:r>
      <w:proofErr w:type="spellEnd"/>
      <w:r w:rsidRPr="00412C4E">
        <w:rPr>
          <w:rFonts w:cs="Arial"/>
          <w:color w:val="000000"/>
          <w:szCs w:val="24"/>
        </w:rPr>
        <w:t xml:space="preserve"> ma </w:t>
      </w:r>
      <w:proofErr w:type="spellStart"/>
      <w:r w:rsidRPr="00412C4E">
        <w:rPr>
          <w:rFonts w:cs="Arial"/>
          <w:color w:val="000000"/>
          <w:szCs w:val="24"/>
        </w:rPr>
        <w:t>thèid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rudeigin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ceàrr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ann</w:t>
      </w:r>
      <w:proofErr w:type="spellEnd"/>
      <w:r w:rsidRPr="00412C4E">
        <w:rPr>
          <w:rFonts w:cs="Arial"/>
          <w:color w:val="000000"/>
          <w:szCs w:val="24"/>
        </w:rPr>
        <w:t xml:space="preserve"> an </w:t>
      </w:r>
      <w:proofErr w:type="spellStart"/>
      <w:r w:rsidRPr="00412C4E">
        <w:rPr>
          <w:rFonts w:cs="Arial"/>
          <w:color w:val="000000"/>
          <w:szCs w:val="24"/>
        </w:rPr>
        <w:t>seirbheis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71B9688A" w14:textId="6811B5EB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proofErr w:type="spellStart"/>
      <w:r w:rsidRPr="00412C4E">
        <w:rPr>
          <w:rFonts w:cs="Arial"/>
          <w:color w:val="000000"/>
          <w:szCs w:val="24"/>
        </w:rPr>
        <w:t>Cò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bu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chòir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bhith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cunntachail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airson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leasachaidhean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dhèanamh</w:t>
      </w:r>
      <w:proofErr w:type="spellEnd"/>
      <w:r w:rsidRPr="00412C4E">
        <w:rPr>
          <w:rFonts w:cs="Arial"/>
          <w:color w:val="000000"/>
          <w:szCs w:val="24"/>
        </w:rPr>
        <w:t xml:space="preserve"> air </w:t>
      </w:r>
      <w:proofErr w:type="spellStart"/>
      <w:r w:rsidRPr="00412C4E">
        <w:rPr>
          <w:rFonts w:cs="Arial"/>
          <w:color w:val="000000"/>
          <w:szCs w:val="24"/>
        </w:rPr>
        <w:t>seirbheisean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30DCE7A0" w14:textId="09F6B2DB" w:rsidR="00DE3540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  <w:color w:val="000000"/>
          <w:szCs w:val="24"/>
        </w:rPr>
      </w:pPr>
      <w:proofErr w:type="spellStart"/>
      <w:r w:rsidRPr="00412C4E">
        <w:rPr>
          <w:rFonts w:cs="Arial"/>
          <w:color w:val="000000"/>
          <w:szCs w:val="24"/>
        </w:rPr>
        <w:t>Ciamar</w:t>
      </w:r>
      <w:proofErr w:type="spellEnd"/>
      <w:r w:rsidRPr="00412C4E">
        <w:rPr>
          <w:rFonts w:cs="Arial"/>
          <w:color w:val="000000"/>
          <w:szCs w:val="24"/>
        </w:rPr>
        <w:t xml:space="preserve"> a </w:t>
      </w:r>
      <w:proofErr w:type="spellStart"/>
      <w:r w:rsidRPr="00412C4E">
        <w:rPr>
          <w:rFonts w:cs="Arial"/>
          <w:color w:val="000000"/>
          <w:szCs w:val="24"/>
        </w:rPr>
        <w:t>nì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sinn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cinnteach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gu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bheil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buidhnean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riaghlaidh</w:t>
      </w:r>
      <w:proofErr w:type="spellEnd"/>
      <w:r w:rsidRPr="00412C4E">
        <w:rPr>
          <w:rFonts w:cs="Arial"/>
          <w:color w:val="000000"/>
          <w:szCs w:val="24"/>
        </w:rPr>
        <w:t xml:space="preserve"> a’ </w:t>
      </w:r>
      <w:proofErr w:type="spellStart"/>
      <w:r w:rsidRPr="00412C4E">
        <w:rPr>
          <w:rFonts w:cs="Arial"/>
          <w:color w:val="000000"/>
          <w:szCs w:val="24"/>
        </w:rPr>
        <w:t>dèanamh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obair</w:t>
      </w:r>
      <w:proofErr w:type="spellEnd"/>
      <w:r w:rsidRPr="00412C4E">
        <w:rPr>
          <w:rFonts w:cs="Arial"/>
          <w:color w:val="000000"/>
          <w:szCs w:val="24"/>
        </w:rPr>
        <w:t xml:space="preserve"> </w:t>
      </w:r>
      <w:proofErr w:type="spellStart"/>
      <w:r w:rsidRPr="00412C4E">
        <w:rPr>
          <w:rFonts w:cs="Arial"/>
          <w:color w:val="000000"/>
          <w:szCs w:val="24"/>
        </w:rPr>
        <w:t>mhath</w:t>
      </w:r>
      <w:proofErr w:type="spellEnd"/>
      <w:r w:rsidRPr="00412C4E">
        <w:rPr>
          <w:rFonts w:cs="Arial"/>
          <w:color w:val="000000"/>
          <w:szCs w:val="24"/>
        </w:rPr>
        <w:t>?</w:t>
      </w:r>
    </w:p>
    <w:p w14:paraId="01856007" w14:textId="77777777" w:rsidR="00412C4E" w:rsidRDefault="00412C4E" w:rsidP="00412C4E">
      <w:pPr>
        <w:jc w:val="both"/>
        <w:rPr>
          <w:rFonts w:ascii="Segoe UI" w:hAnsi="Segoe UI" w:cs="Segoe UI"/>
        </w:rPr>
      </w:pPr>
    </w:p>
    <w:p w14:paraId="772C82C2" w14:textId="5E7436D4" w:rsidR="00394464" w:rsidRDefault="00412C4E" w:rsidP="00394464">
      <w:pPr>
        <w:jc w:val="both"/>
        <w:rPr>
          <w:rFonts w:cs="Arial"/>
          <w:b/>
          <w:u w:val="single"/>
        </w:rPr>
      </w:pPr>
      <w:proofErr w:type="spellStart"/>
      <w:r w:rsidRPr="00412C4E">
        <w:rPr>
          <w:rFonts w:cs="Arial"/>
          <w:b/>
          <w:u w:val="single"/>
        </w:rPr>
        <w:t>Cuspair</w:t>
      </w:r>
      <w:proofErr w:type="spellEnd"/>
      <w:r w:rsidRPr="00412C4E">
        <w:rPr>
          <w:rFonts w:cs="Arial"/>
          <w:b/>
          <w:u w:val="single"/>
        </w:rPr>
        <w:t xml:space="preserve"> 4 - </w:t>
      </w:r>
      <w:proofErr w:type="spellStart"/>
      <w:r w:rsidRPr="00412C4E">
        <w:rPr>
          <w:rFonts w:cs="Arial"/>
          <w:b/>
          <w:u w:val="single"/>
        </w:rPr>
        <w:t>Ciamar</w:t>
      </w:r>
      <w:proofErr w:type="spellEnd"/>
      <w:r w:rsidRPr="00412C4E">
        <w:rPr>
          <w:rFonts w:cs="Arial"/>
          <w:b/>
          <w:u w:val="single"/>
        </w:rPr>
        <w:t xml:space="preserve"> a </w:t>
      </w:r>
      <w:proofErr w:type="spellStart"/>
      <w:r w:rsidRPr="00412C4E">
        <w:rPr>
          <w:rFonts w:cs="Arial"/>
          <w:b/>
          <w:u w:val="single"/>
        </w:rPr>
        <w:t>bhios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fios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againn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gu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bheil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siostaman</w:t>
      </w:r>
      <w:proofErr w:type="spellEnd"/>
      <w:r w:rsidRPr="00412C4E">
        <w:rPr>
          <w:rFonts w:cs="Arial"/>
          <w:b/>
          <w:u w:val="single"/>
        </w:rPr>
        <w:t xml:space="preserve"> ag </w:t>
      </w:r>
      <w:proofErr w:type="spellStart"/>
      <w:r w:rsidRPr="00412C4E">
        <w:rPr>
          <w:rFonts w:cs="Arial"/>
          <w:b/>
          <w:u w:val="single"/>
        </w:rPr>
        <w:t>obair</w:t>
      </w:r>
      <w:proofErr w:type="spellEnd"/>
    </w:p>
    <w:p w14:paraId="2B683A75" w14:textId="77777777" w:rsidR="00412C4E" w:rsidRDefault="00412C4E" w:rsidP="00394464">
      <w:pPr>
        <w:jc w:val="both"/>
        <w:rPr>
          <w:rFonts w:ascii="Segoe UI" w:hAnsi="Segoe UI" w:cs="Segoe UI"/>
        </w:rPr>
      </w:pPr>
    </w:p>
    <w:p w14:paraId="3FAFD426" w14:textId="77777777" w:rsidR="00412C4E" w:rsidRPr="00412C4E" w:rsidRDefault="00412C4E" w:rsidP="00412C4E">
      <w:pPr>
        <w:jc w:val="both"/>
        <w:rPr>
          <w:rFonts w:cs="Arial"/>
        </w:rPr>
      </w:pPr>
      <w:proofErr w:type="spellStart"/>
      <w:r w:rsidRPr="00412C4E">
        <w:rPr>
          <w:rFonts w:cs="Arial"/>
        </w:rPr>
        <w:t>Fon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chuspair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seo</w:t>
      </w:r>
      <w:proofErr w:type="spellEnd"/>
      <w:r w:rsidRPr="00412C4E">
        <w:rPr>
          <w:rFonts w:cs="Arial"/>
        </w:rPr>
        <w:t xml:space="preserve">, </w:t>
      </w:r>
      <w:proofErr w:type="spellStart"/>
      <w:r w:rsidRPr="00412C4E">
        <w:rPr>
          <w:rFonts w:cs="Arial"/>
        </w:rPr>
        <w:t>bu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mhath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leinn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faighinn</w:t>
      </w:r>
      <w:proofErr w:type="spellEnd"/>
      <w:r w:rsidRPr="00412C4E">
        <w:rPr>
          <w:rFonts w:cs="Arial"/>
        </w:rPr>
        <w:t xml:space="preserve"> a-</w:t>
      </w:r>
      <w:proofErr w:type="spellStart"/>
      <w:r w:rsidRPr="00412C4E">
        <w:rPr>
          <w:rFonts w:cs="Arial"/>
        </w:rPr>
        <w:t>mach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dè</w:t>
      </w:r>
      <w:proofErr w:type="spellEnd"/>
      <w:r w:rsidRPr="00412C4E">
        <w:rPr>
          <w:rFonts w:cs="Arial"/>
        </w:rPr>
        <w:t xml:space="preserve"> am </w:t>
      </w:r>
      <w:proofErr w:type="spellStart"/>
      <w:r w:rsidRPr="00412C4E">
        <w:rPr>
          <w:rFonts w:cs="Arial"/>
        </w:rPr>
        <w:t>fiosrachadh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bhiodh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feumail</w:t>
      </w:r>
      <w:proofErr w:type="spellEnd"/>
      <w:r w:rsidRPr="00412C4E">
        <w:rPr>
          <w:rFonts w:cs="Arial"/>
        </w:rPr>
        <w:t xml:space="preserve"> do </w:t>
      </w:r>
      <w:proofErr w:type="spellStart"/>
      <w:r w:rsidRPr="00412C4E">
        <w:rPr>
          <w:rFonts w:cs="Arial"/>
        </w:rPr>
        <w:t>dhaoine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ann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bhith</w:t>
      </w:r>
      <w:proofErr w:type="spellEnd"/>
      <w:r w:rsidRPr="00412C4E">
        <w:rPr>
          <w:rFonts w:cs="Arial"/>
        </w:rPr>
        <w:t xml:space="preserve"> a’ </w:t>
      </w:r>
      <w:proofErr w:type="spellStart"/>
      <w:r w:rsidRPr="00412C4E">
        <w:rPr>
          <w:rFonts w:cs="Arial"/>
        </w:rPr>
        <w:t>tighinn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gu</w:t>
      </w:r>
      <w:proofErr w:type="spellEnd"/>
      <w:r w:rsidRPr="00412C4E">
        <w:rPr>
          <w:rFonts w:cs="Arial"/>
        </w:rPr>
        <w:t xml:space="preserve"> co-</w:t>
      </w:r>
      <w:proofErr w:type="spellStart"/>
      <w:r w:rsidRPr="00412C4E">
        <w:rPr>
          <w:rFonts w:cs="Arial"/>
        </w:rPr>
        <w:t>dhùnaidhean</w:t>
      </w:r>
      <w:proofErr w:type="spellEnd"/>
      <w:r w:rsidRPr="00412C4E">
        <w:rPr>
          <w:rFonts w:cs="Arial"/>
        </w:rPr>
        <w:t xml:space="preserve"> mu </w:t>
      </w:r>
      <w:proofErr w:type="spellStart"/>
      <w:r w:rsidRPr="00412C4E">
        <w:rPr>
          <w:rFonts w:cs="Arial"/>
        </w:rPr>
        <w:t>chùram</w:t>
      </w:r>
      <w:proofErr w:type="spellEnd"/>
      <w:r w:rsidRPr="00412C4E">
        <w:rPr>
          <w:rFonts w:cs="Arial"/>
        </w:rPr>
        <w:t xml:space="preserve"> is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>.</w:t>
      </w:r>
    </w:p>
    <w:p w14:paraId="576A8FCB" w14:textId="77777777" w:rsidR="00412C4E" w:rsidRPr="00412C4E" w:rsidRDefault="00412C4E" w:rsidP="00412C4E">
      <w:pPr>
        <w:jc w:val="both"/>
        <w:rPr>
          <w:rFonts w:cs="Arial"/>
        </w:rPr>
      </w:pPr>
    </w:p>
    <w:p w14:paraId="2E1B3E5B" w14:textId="77777777" w:rsidR="00412C4E" w:rsidRPr="00412C4E" w:rsidRDefault="00412C4E" w:rsidP="00412C4E">
      <w:pPr>
        <w:jc w:val="both"/>
        <w:rPr>
          <w:rFonts w:cs="Arial"/>
        </w:rPr>
      </w:pPr>
      <w:proofErr w:type="spellStart"/>
      <w:r w:rsidRPr="00412C4E">
        <w:rPr>
          <w:rFonts w:cs="Arial"/>
        </w:rPr>
        <w:t>Prìomh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cheistean</w:t>
      </w:r>
      <w:proofErr w:type="spellEnd"/>
      <w:r w:rsidRPr="00412C4E">
        <w:rPr>
          <w:rFonts w:cs="Arial"/>
        </w:rPr>
        <w:t>:</w:t>
      </w:r>
    </w:p>
    <w:p w14:paraId="6633FA34" w14:textId="77777777" w:rsidR="00412C4E" w:rsidRPr="00412C4E" w:rsidRDefault="00412C4E" w:rsidP="00412C4E">
      <w:pPr>
        <w:jc w:val="both"/>
        <w:rPr>
          <w:rFonts w:cs="Arial"/>
        </w:rPr>
      </w:pPr>
    </w:p>
    <w:p w14:paraId="5B007E3B" w14:textId="10348E28" w:rsidR="00BE063A" w:rsidRPr="00BE063A" w:rsidRDefault="00BE063A" w:rsidP="00BE063A">
      <w:pPr>
        <w:pStyle w:val="ListParagraph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  <w:lang w:val="gd-GB"/>
        </w:rPr>
        <w:t xml:space="preserve">Ciamar as urrainn dhuinn dèanamh cinnteach gu bheil daoine is na teaghlaichean aca a tha feumachdainn air cùram is taic a’ faighinn an fhiosrachaidh a dh’fheumas iad mu mar a tha solaraichean a’ coileanadh gus taic a thoirt do </w:t>
      </w:r>
      <w:proofErr w:type="spellStart"/>
      <w:r w:rsidRPr="00412C4E">
        <w:rPr>
          <w:rFonts w:cs="Arial"/>
        </w:rPr>
        <w:t>na</w:t>
      </w:r>
      <w:proofErr w:type="spellEnd"/>
      <w:r w:rsidRPr="00412C4E">
        <w:rPr>
          <w:rFonts w:cs="Arial"/>
        </w:rPr>
        <w:t xml:space="preserve"> co-</w:t>
      </w:r>
      <w:proofErr w:type="spellStart"/>
      <w:r w:rsidRPr="00412C4E">
        <w:rPr>
          <w:rFonts w:cs="Arial"/>
        </w:rPr>
        <w:t>dhùnaidhean</w:t>
      </w:r>
      <w:proofErr w:type="spellEnd"/>
      <w:r w:rsidRPr="00412C4E">
        <w:rPr>
          <w:rFonts w:cs="Arial"/>
        </w:rPr>
        <w:t xml:space="preserve"> aca mu </w:t>
      </w:r>
      <w:proofErr w:type="spellStart"/>
      <w:r w:rsidRPr="00412C4E">
        <w:rPr>
          <w:rFonts w:cs="Arial"/>
        </w:rPr>
        <w:t>chùram</w:t>
      </w:r>
      <w:proofErr w:type="spellEnd"/>
      <w:r w:rsidRPr="00412C4E">
        <w:rPr>
          <w:rFonts w:cs="Arial"/>
        </w:rPr>
        <w:t xml:space="preserve"> is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>?</w:t>
      </w:r>
    </w:p>
    <w:p w14:paraId="2A80A625" w14:textId="2C01EC1B" w:rsidR="00412C4E" w:rsidRPr="00412C4E" w:rsidRDefault="00412C4E" w:rsidP="00412C4E">
      <w:pPr>
        <w:pStyle w:val="ListParagraph"/>
        <w:numPr>
          <w:ilvl w:val="0"/>
          <w:numId w:val="29"/>
        </w:numPr>
        <w:jc w:val="both"/>
        <w:rPr>
          <w:rFonts w:cs="Arial"/>
        </w:rPr>
      </w:pPr>
      <w:proofErr w:type="spellStart"/>
      <w:r w:rsidRPr="00412C4E">
        <w:rPr>
          <w:rFonts w:cs="Arial"/>
        </w:rPr>
        <w:t>Dè</w:t>
      </w:r>
      <w:proofErr w:type="spellEnd"/>
      <w:r w:rsidRPr="00412C4E">
        <w:rPr>
          <w:rFonts w:cs="Arial"/>
        </w:rPr>
        <w:t xml:space="preserve"> am </w:t>
      </w:r>
      <w:proofErr w:type="spellStart"/>
      <w:r w:rsidRPr="00412C4E">
        <w:rPr>
          <w:rFonts w:cs="Arial"/>
        </w:rPr>
        <w:t>fiosrachadh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dh'fhaodadh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bhith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ann</w:t>
      </w:r>
      <w:proofErr w:type="spellEnd"/>
      <w:r w:rsidRPr="00412C4E">
        <w:rPr>
          <w:rFonts w:cs="Arial"/>
        </w:rPr>
        <w:t>?</w:t>
      </w:r>
    </w:p>
    <w:p w14:paraId="2472A2A6" w14:textId="77777777" w:rsidR="00412C4E" w:rsidRPr="00412C4E" w:rsidRDefault="00412C4E" w:rsidP="00412C4E">
      <w:pPr>
        <w:jc w:val="both"/>
        <w:rPr>
          <w:rFonts w:cs="Arial"/>
        </w:rPr>
      </w:pPr>
    </w:p>
    <w:p w14:paraId="5CD67F89" w14:textId="44B5C4B1" w:rsidR="00412C4E" w:rsidRPr="00412C4E" w:rsidRDefault="00BE063A" w:rsidP="00412C4E">
      <w:pPr>
        <w:jc w:val="both"/>
        <w:rPr>
          <w:rFonts w:cs="Arial"/>
        </w:rPr>
      </w:pPr>
      <w:proofErr w:type="spellStart"/>
      <w:r>
        <w:rPr>
          <w:rFonts w:cs="Arial"/>
        </w:rPr>
        <w:t>Tha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sinn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cuideachd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airson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rannsachadh</w:t>
      </w:r>
      <w:proofErr w:type="spellEnd"/>
      <w:r w:rsidR="00412C4E" w:rsidRPr="00412C4E">
        <w:rPr>
          <w:rFonts w:cs="Arial"/>
        </w:rPr>
        <w:t xml:space="preserve"> a </w:t>
      </w:r>
      <w:proofErr w:type="spellStart"/>
      <w:r w:rsidR="00412C4E" w:rsidRPr="00412C4E">
        <w:rPr>
          <w:rFonts w:cs="Arial"/>
        </w:rPr>
        <w:t>dhèanamh</w:t>
      </w:r>
      <w:proofErr w:type="spellEnd"/>
      <w:r w:rsidR="00412C4E" w:rsidRPr="00412C4E">
        <w:rPr>
          <w:rFonts w:cs="Arial"/>
        </w:rPr>
        <w:t xml:space="preserve"> air:</w:t>
      </w:r>
    </w:p>
    <w:p w14:paraId="2BE7A4AE" w14:textId="77777777" w:rsidR="00412C4E" w:rsidRPr="00412C4E" w:rsidRDefault="00412C4E" w:rsidP="00412C4E">
      <w:pPr>
        <w:jc w:val="both"/>
        <w:rPr>
          <w:rFonts w:cs="Arial"/>
        </w:rPr>
      </w:pPr>
    </w:p>
    <w:p w14:paraId="70A56EFD" w14:textId="79FF4E49" w:rsidR="00412C4E" w:rsidRPr="00412C4E" w:rsidRDefault="00412C4E" w:rsidP="00412C4E">
      <w:pPr>
        <w:jc w:val="both"/>
        <w:rPr>
          <w:rFonts w:cs="Arial"/>
        </w:rPr>
      </w:pPr>
      <w:proofErr w:type="spellStart"/>
      <w:r w:rsidRPr="00412C4E">
        <w:rPr>
          <w:rFonts w:cs="Arial"/>
        </w:rPr>
        <w:t>Ciamar</w:t>
      </w:r>
      <w:proofErr w:type="spellEnd"/>
      <w:r w:rsidRPr="00412C4E">
        <w:rPr>
          <w:rFonts w:cs="Arial"/>
        </w:rPr>
        <w:t xml:space="preserve"> as </w:t>
      </w:r>
      <w:proofErr w:type="spellStart"/>
      <w:r w:rsidRPr="00412C4E">
        <w:rPr>
          <w:rFonts w:cs="Arial"/>
        </w:rPr>
        <w:t>urrainn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dhuinn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cruinneachadh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agus</w:t>
      </w:r>
      <w:proofErr w:type="spellEnd"/>
      <w:r w:rsidRPr="00412C4E">
        <w:rPr>
          <w:rFonts w:cs="Arial"/>
        </w:rPr>
        <w:t xml:space="preserve"> </w:t>
      </w:r>
      <w:r w:rsidR="00BE063A">
        <w:rPr>
          <w:rFonts w:cs="Arial"/>
          <w:lang w:val="gd-GB"/>
        </w:rPr>
        <w:t>co-</w:t>
      </w:r>
      <w:proofErr w:type="spellStart"/>
      <w:r w:rsidRPr="00412C4E">
        <w:rPr>
          <w:rFonts w:cs="Arial"/>
        </w:rPr>
        <w:t>roinneadh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dàta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dhèanamh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nas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fheàrr</w:t>
      </w:r>
      <w:proofErr w:type="spellEnd"/>
      <w:r w:rsidRPr="00412C4E">
        <w:rPr>
          <w:rFonts w:cs="Arial"/>
        </w:rPr>
        <w:t>?</w:t>
      </w:r>
    </w:p>
    <w:p w14:paraId="159FE091" w14:textId="07287F16" w:rsidR="00412C4E" w:rsidRPr="00412C4E" w:rsidRDefault="00412C4E" w:rsidP="00412C4E">
      <w:pPr>
        <w:jc w:val="both"/>
        <w:rPr>
          <w:rFonts w:cs="Arial"/>
        </w:rPr>
      </w:pPr>
      <w:proofErr w:type="spellStart"/>
      <w:r w:rsidRPr="00412C4E">
        <w:rPr>
          <w:rFonts w:cs="Arial"/>
        </w:rPr>
        <w:t>Ciamar</w:t>
      </w:r>
      <w:proofErr w:type="spellEnd"/>
      <w:r w:rsidRPr="00412C4E">
        <w:rPr>
          <w:rFonts w:cs="Arial"/>
        </w:rPr>
        <w:t xml:space="preserve"> a </w:t>
      </w:r>
      <w:proofErr w:type="spellStart"/>
      <w:r w:rsidRPr="00412C4E">
        <w:rPr>
          <w:rFonts w:cs="Arial"/>
        </w:rPr>
        <w:t>nì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sinn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cin</w:t>
      </w:r>
      <w:r w:rsidR="00BE063A">
        <w:rPr>
          <w:rFonts w:cs="Arial"/>
        </w:rPr>
        <w:t>nteach</w:t>
      </w:r>
      <w:proofErr w:type="spellEnd"/>
      <w:r w:rsidR="00BE063A">
        <w:rPr>
          <w:rFonts w:cs="Arial"/>
        </w:rPr>
        <w:t xml:space="preserve"> </w:t>
      </w:r>
      <w:proofErr w:type="spellStart"/>
      <w:r w:rsidR="00BE063A">
        <w:rPr>
          <w:rFonts w:cs="Arial"/>
        </w:rPr>
        <w:t>gu</w:t>
      </w:r>
      <w:proofErr w:type="spellEnd"/>
      <w:r w:rsidR="00BE063A">
        <w:rPr>
          <w:rFonts w:cs="Arial"/>
        </w:rPr>
        <w:t xml:space="preserve"> </w:t>
      </w:r>
      <w:proofErr w:type="spellStart"/>
      <w:r w:rsidR="00BE063A">
        <w:rPr>
          <w:rFonts w:cs="Arial"/>
        </w:rPr>
        <w:t>bheil</w:t>
      </w:r>
      <w:proofErr w:type="spellEnd"/>
      <w:r w:rsidR="00BE063A">
        <w:rPr>
          <w:rFonts w:cs="Arial"/>
        </w:rPr>
        <w:t xml:space="preserve"> </w:t>
      </w:r>
      <w:proofErr w:type="spellStart"/>
      <w:r w:rsidR="00BE063A">
        <w:rPr>
          <w:rFonts w:cs="Arial"/>
        </w:rPr>
        <w:t>riaghladh</w:t>
      </w:r>
      <w:proofErr w:type="spellEnd"/>
      <w:r w:rsidR="00BE063A">
        <w:rPr>
          <w:rFonts w:cs="Arial"/>
        </w:rPr>
        <w:t xml:space="preserve">, </w:t>
      </w:r>
      <w:proofErr w:type="spellStart"/>
      <w:r w:rsidR="00BE063A">
        <w:rPr>
          <w:rFonts w:cs="Arial"/>
        </w:rPr>
        <w:t>rannsach</w:t>
      </w:r>
      <w:r w:rsidRPr="00412C4E">
        <w:rPr>
          <w:rFonts w:cs="Arial"/>
        </w:rPr>
        <w:t>adh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agus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sgrùdadh</w:t>
      </w:r>
      <w:proofErr w:type="spellEnd"/>
      <w:r w:rsidRPr="00412C4E">
        <w:rPr>
          <w:rFonts w:cs="Arial"/>
        </w:rPr>
        <w:t xml:space="preserve"> a’ </w:t>
      </w:r>
      <w:proofErr w:type="spellStart"/>
      <w:r w:rsidRPr="00412C4E">
        <w:rPr>
          <w:rFonts w:cs="Arial"/>
        </w:rPr>
        <w:t>toirt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 xml:space="preserve"> do </w:t>
      </w:r>
      <w:proofErr w:type="spellStart"/>
      <w:r w:rsidRPr="00412C4E">
        <w:rPr>
          <w:rFonts w:cs="Arial"/>
        </w:rPr>
        <w:t>dheagh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chleachdadh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airson</w:t>
      </w:r>
      <w:proofErr w:type="spellEnd"/>
      <w:r w:rsidRPr="00412C4E">
        <w:rPr>
          <w:rFonts w:cs="Arial"/>
        </w:rPr>
        <w:t>:</w:t>
      </w:r>
    </w:p>
    <w:p w14:paraId="3176C982" w14:textId="77777777" w:rsidR="00412C4E" w:rsidRPr="00412C4E" w:rsidRDefault="00412C4E" w:rsidP="00412C4E">
      <w:pPr>
        <w:jc w:val="both"/>
        <w:rPr>
          <w:rFonts w:cs="Arial"/>
        </w:rPr>
      </w:pPr>
    </w:p>
    <w:p w14:paraId="351D47DC" w14:textId="61AAD126" w:rsidR="00412C4E" w:rsidRPr="00412C4E" w:rsidRDefault="00412C4E" w:rsidP="00412C4E">
      <w:pPr>
        <w:pStyle w:val="ListParagraph"/>
        <w:numPr>
          <w:ilvl w:val="0"/>
          <w:numId w:val="35"/>
        </w:numPr>
        <w:jc w:val="both"/>
        <w:rPr>
          <w:rFonts w:cs="Arial"/>
        </w:rPr>
      </w:pPr>
      <w:proofErr w:type="spellStart"/>
      <w:r w:rsidRPr="00412C4E">
        <w:rPr>
          <w:rFonts w:cs="Arial"/>
        </w:rPr>
        <w:t>daoine</w:t>
      </w:r>
      <w:proofErr w:type="spellEnd"/>
      <w:r w:rsidRPr="00412C4E">
        <w:rPr>
          <w:rFonts w:cs="Arial"/>
        </w:rPr>
        <w:t xml:space="preserve"> a’ </w:t>
      </w:r>
      <w:proofErr w:type="spellStart"/>
      <w:r w:rsidRPr="00412C4E">
        <w:rPr>
          <w:rFonts w:cs="Arial"/>
        </w:rPr>
        <w:t>faighinn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cothrom</w:t>
      </w:r>
      <w:proofErr w:type="spellEnd"/>
      <w:r w:rsidRPr="00412C4E">
        <w:rPr>
          <w:rFonts w:cs="Arial"/>
        </w:rPr>
        <w:t xml:space="preserve"> air </w:t>
      </w:r>
      <w:proofErr w:type="spellStart"/>
      <w:r w:rsidRPr="00412C4E">
        <w:rPr>
          <w:rFonts w:cs="Arial"/>
        </w:rPr>
        <w:t>cùram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agus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>?</w:t>
      </w:r>
    </w:p>
    <w:p w14:paraId="3F5A8F46" w14:textId="572DA2AA" w:rsidR="00412C4E" w:rsidRPr="00412C4E" w:rsidRDefault="00412C4E" w:rsidP="00412C4E">
      <w:pPr>
        <w:pStyle w:val="ListParagraph"/>
        <w:numPr>
          <w:ilvl w:val="0"/>
          <w:numId w:val="35"/>
        </w:numPr>
        <w:jc w:val="both"/>
        <w:rPr>
          <w:rFonts w:cs="Arial"/>
        </w:rPr>
      </w:pPr>
      <w:proofErr w:type="spellStart"/>
      <w:r w:rsidRPr="00412C4E">
        <w:rPr>
          <w:rFonts w:cs="Arial"/>
        </w:rPr>
        <w:t>daoine</w:t>
      </w:r>
      <w:proofErr w:type="spellEnd"/>
      <w:r w:rsidRPr="00412C4E">
        <w:rPr>
          <w:rFonts w:cs="Arial"/>
        </w:rPr>
        <w:t xml:space="preserve"> ag </w:t>
      </w:r>
      <w:proofErr w:type="spellStart"/>
      <w:r w:rsidRPr="00412C4E">
        <w:rPr>
          <w:rFonts w:cs="Arial"/>
        </w:rPr>
        <w:t>obair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ann</w:t>
      </w:r>
      <w:proofErr w:type="spellEnd"/>
      <w:r w:rsidRPr="00412C4E">
        <w:rPr>
          <w:rFonts w:cs="Arial"/>
        </w:rPr>
        <w:t xml:space="preserve"> an </w:t>
      </w:r>
      <w:proofErr w:type="spellStart"/>
      <w:r w:rsidRPr="00412C4E">
        <w:rPr>
          <w:rFonts w:cs="Arial"/>
        </w:rPr>
        <w:t>cùram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agus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>?</w:t>
      </w:r>
    </w:p>
    <w:p w14:paraId="1CF8EE25" w14:textId="133A6D16" w:rsidR="00394464" w:rsidRPr="00412C4E" w:rsidRDefault="00412C4E" w:rsidP="00412C4E">
      <w:pPr>
        <w:pStyle w:val="ListParagraph"/>
        <w:numPr>
          <w:ilvl w:val="0"/>
          <w:numId w:val="35"/>
        </w:numPr>
        <w:jc w:val="both"/>
        <w:rPr>
          <w:rFonts w:ascii="Segoe UI" w:hAnsi="Segoe UI" w:cs="Segoe UI"/>
        </w:rPr>
      </w:pPr>
      <w:proofErr w:type="spellStart"/>
      <w:r w:rsidRPr="00412C4E">
        <w:rPr>
          <w:rFonts w:cs="Arial"/>
        </w:rPr>
        <w:t>solaraichean</w:t>
      </w:r>
      <w:proofErr w:type="spellEnd"/>
      <w:r w:rsidRPr="00412C4E">
        <w:rPr>
          <w:rFonts w:cs="Arial"/>
        </w:rPr>
        <w:t xml:space="preserve"> a’ </w:t>
      </w:r>
      <w:proofErr w:type="spellStart"/>
      <w:r w:rsidRPr="00412C4E">
        <w:rPr>
          <w:rFonts w:cs="Arial"/>
        </w:rPr>
        <w:t>lìbhrigeadh</w:t>
      </w:r>
      <w:proofErr w:type="spellEnd"/>
      <w:r w:rsidRPr="00412C4E">
        <w:rPr>
          <w:rFonts w:cs="Arial"/>
        </w:rPr>
        <w:t xml:space="preserve"> </w:t>
      </w:r>
      <w:proofErr w:type="spellStart"/>
      <w:r w:rsidRPr="00412C4E">
        <w:rPr>
          <w:rFonts w:cs="Arial"/>
        </w:rPr>
        <w:t>cùram</w:t>
      </w:r>
      <w:proofErr w:type="spellEnd"/>
      <w:r w:rsidRPr="00412C4E">
        <w:rPr>
          <w:rFonts w:cs="Arial"/>
        </w:rPr>
        <w:t xml:space="preserve"> is </w:t>
      </w:r>
      <w:proofErr w:type="spellStart"/>
      <w:r w:rsidRPr="00412C4E">
        <w:rPr>
          <w:rFonts w:cs="Arial"/>
        </w:rPr>
        <w:t>taic</w:t>
      </w:r>
      <w:proofErr w:type="spellEnd"/>
      <w:r w:rsidRPr="00412C4E">
        <w:rPr>
          <w:rFonts w:cs="Arial"/>
        </w:rPr>
        <w:t>?</w:t>
      </w:r>
    </w:p>
    <w:p w14:paraId="14D4B2E6" w14:textId="77777777" w:rsidR="00E95C6B" w:rsidRPr="00872F8B" w:rsidRDefault="00E95C6B" w:rsidP="00B542CB">
      <w:pPr>
        <w:jc w:val="both"/>
        <w:rPr>
          <w:rFonts w:ascii="Segoe UI" w:hAnsi="Segoe UI" w:cs="Segoe UI"/>
        </w:rPr>
      </w:pPr>
    </w:p>
    <w:p w14:paraId="3450E6B7" w14:textId="7F4A84EF" w:rsidR="00B542CB" w:rsidRDefault="00412C4E" w:rsidP="00B542CB">
      <w:pPr>
        <w:jc w:val="both"/>
        <w:rPr>
          <w:rFonts w:cs="Arial"/>
          <w:b/>
          <w:u w:val="single"/>
        </w:rPr>
      </w:pPr>
      <w:proofErr w:type="spellStart"/>
      <w:r w:rsidRPr="00412C4E">
        <w:rPr>
          <w:rFonts w:cs="Arial"/>
          <w:b/>
          <w:u w:val="single"/>
        </w:rPr>
        <w:t>Cuspair</w:t>
      </w:r>
      <w:proofErr w:type="spellEnd"/>
      <w:r w:rsidRPr="00412C4E">
        <w:rPr>
          <w:rFonts w:cs="Arial"/>
          <w:b/>
          <w:u w:val="single"/>
        </w:rPr>
        <w:t xml:space="preserve"> 5 - </w:t>
      </w:r>
      <w:proofErr w:type="spellStart"/>
      <w:r w:rsidRPr="00412C4E">
        <w:rPr>
          <w:rFonts w:cs="Arial"/>
          <w:b/>
          <w:u w:val="single"/>
        </w:rPr>
        <w:t>Ciamar</w:t>
      </w:r>
      <w:proofErr w:type="spellEnd"/>
      <w:r w:rsidRPr="00412C4E">
        <w:rPr>
          <w:rFonts w:cs="Arial"/>
          <w:b/>
          <w:u w:val="single"/>
        </w:rPr>
        <w:t xml:space="preserve"> a </w:t>
      </w:r>
      <w:proofErr w:type="spellStart"/>
      <w:r w:rsidRPr="00412C4E">
        <w:rPr>
          <w:rFonts w:cs="Arial"/>
          <w:b/>
          <w:u w:val="single"/>
        </w:rPr>
        <w:t>bheir</w:t>
      </w:r>
      <w:proofErr w:type="spellEnd"/>
      <w:r w:rsidRPr="00412C4E">
        <w:rPr>
          <w:rFonts w:cs="Arial"/>
          <w:b/>
          <w:u w:val="single"/>
        </w:rPr>
        <w:t xml:space="preserve"> </w:t>
      </w:r>
      <w:proofErr w:type="spellStart"/>
      <w:r w:rsidRPr="00412C4E">
        <w:rPr>
          <w:rFonts w:cs="Arial"/>
          <w:b/>
          <w:u w:val="single"/>
        </w:rPr>
        <w:t>siostaman</w:t>
      </w:r>
      <w:proofErr w:type="spellEnd"/>
      <w:r w:rsidRPr="00412C4E">
        <w:rPr>
          <w:rFonts w:cs="Arial"/>
          <w:b/>
          <w:u w:val="single"/>
        </w:rPr>
        <w:t xml:space="preserve"> </w:t>
      </w:r>
      <w:r w:rsidR="001D42DC">
        <w:rPr>
          <w:rFonts w:cs="Arial"/>
          <w:b/>
          <w:u w:val="single"/>
          <w:lang w:val="gd-GB"/>
        </w:rPr>
        <w:t xml:space="preserve">rannsachadh </w:t>
      </w:r>
      <w:proofErr w:type="spellStart"/>
      <w:r w:rsidR="001D42DC">
        <w:rPr>
          <w:rFonts w:cs="Arial"/>
          <w:b/>
          <w:u w:val="single"/>
        </w:rPr>
        <w:t>agus</w:t>
      </w:r>
      <w:proofErr w:type="spellEnd"/>
      <w:r w:rsidR="001D42DC">
        <w:rPr>
          <w:rFonts w:cs="Arial"/>
          <w:b/>
          <w:u w:val="single"/>
        </w:rPr>
        <w:t xml:space="preserve"> </w:t>
      </w:r>
      <w:proofErr w:type="spellStart"/>
      <w:r w:rsidR="001D42DC">
        <w:rPr>
          <w:rFonts w:cs="Arial"/>
          <w:b/>
          <w:u w:val="single"/>
        </w:rPr>
        <w:t>riaghla</w:t>
      </w:r>
      <w:r w:rsidRPr="00412C4E">
        <w:rPr>
          <w:rFonts w:cs="Arial"/>
          <w:b/>
          <w:u w:val="single"/>
        </w:rPr>
        <w:t>dh</w:t>
      </w:r>
      <w:proofErr w:type="spellEnd"/>
      <w:r w:rsidR="001D42DC">
        <w:rPr>
          <w:rFonts w:cs="Arial"/>
          <w:b/>
          <w:u w:val="single"/>
          <w:lang w:val="gd-GB"/>
        </w:rPr>
        <w:t xml:space="preserve"> sgrùdaidh</w:t>
      </w:r>
      <w:r w:rsidR="001D42DC">
        <w:rPr>
          <w:rFonts w:cs="Arial"/>
          <w:b/>
          <w:u w:val="single"/>
        </w:rPr>
        <w:t xml:space="preserve"> </w:t>
      </w:r>
      <w:proofErr w:type="spellStart"/>
      <w:r w:rsidR="001D42DC">
        <w:rPr>
          <w:rFonts w:cs="Arial"/>
          <w:b/>
          <w:u w:val="single"/>
        </w:rPr>
        <w:t>taic</w:t>
      </w:r>
      <w:proofErr w:type="spellEnd"/>
      <w:r w:rsidR="001D42DC">
        <w:rPr>
          <w:rFonts w:cs="Arial"/>
          <w:b/>
          <w:u w:val="single"/>
        </w:rPr>
        <w:t xml:space="preserve"> don f</w:t>
      </w:r>
      <w:r w:rsidR="00DA63C1">
        <w:rPr>
          <w:rFonts w:cs="Arial"/>
          <w:b/>
          <w:u w:val="single"/>
          <w:lang w:val="gd-GB"/>
        </w:rPr>
        <w:t>h</w:t>
      </w:r>
      <w:proofErr w:type="spellStart"/>
      <w:r w:rsidR="001D42DC">
        <w:rPr>
          <w:rFonts w:cs="Arial"/>
          <w:b/>
          <w:u w:val="single"/>
        </w:rPr>
        <w:t>eachd</w:t>
      </w:r>
      <w:r w:rsidRPr="00412C4E">
        <w:rPr>
          <w:rFonts w:cs="Arial"/>
          <w:b/>
          <w:u w:val="single"/>
        </w:rPr>
        <w:t>-obrach</w:t>
      </w:r>
      <w:proofErr w:type="spellEnd"/>
    </w:p>
    <w:p w14:paraId="307170DB" w14:textId="77777777" w:rsidR="00412C4E" w:rsidRDefault="00412C4E" w:rsidP="00B542CB">
      <w:pPr>
        <w:jc w:val="both"/>
        <w:rPr>
          <w:rFonts w:ascii="Segoe UI" w:hAnsi="Segoe UI" w:cs="Segoe UI"/>
          <w:u w:val="single"/>
        </w:rPr>
      </w:pPr>
    </w:p>
    <w:p w14:paraId="7CA4FE86" w14:textId="3DB9136D" w:rsidR="00412C4E" w:rsidRPr="00412C4E" w:rsidRDefault="001D42DC" w:rsidP="00412C4E">
      <w:pPr>
        <w:tabs>
          <w:tab w:val="left" w:pos="3511"/>
          <w:tab w:val="left" w:pos="5915"/>
        </w:tabs>
        <w:jc w:val="both"/>
        <w:rPr>
          <w:rFonts w:cs="Arial"/>
          <w:szCs w:val="24"/>
        </w:rPr>
      </w:pPr>
      <w:r>
        <w:rPr>
          <w:rFonts w:cs="Arial"/>
          <w:szCs w:val="24"/>
          <w:lang w:val="gd-GB"/>
        </w:rPr>
        <w:t>’S</w:t>
      </w:r>
      <w:r w:rsidR="00412C4E" w:rsidRPr="00412C4E">
        <w:rPr>
          <w:rFonts w:cs="Arial"/>
          <w:szCs w:val="24"/>
        </w:rPr>
        <w:t xml:space="preserve"> e </w:t>
      </w:r>
      <w:proofErr w:type="spellStart"/>
      <w:r w:rsidR="00412C4E" w:rsidRPr="00412C4E">
        <w:rPr>
          <w:rFonts w:cs="Arial"/>
          <w:szCs w:val="24"/>
        </w:rPr>
        <w:t>aon</w:t>
      </w:r>
      <w:proofErr w:type="spellEnd"/>
      <w:r w:rsidR="00412C4E" w:rsidRPr="00412C4E">
        <w:rPr>
          <w:rFonts w:cs="Arial"/>
          <w:szCs w:val="24"/>
        </w:rPr>
        <w:t xml:space="preserve"> de </w:t>
      </w:r>
      <w:proofErr w:type="spellStart"/>
      <w:r w:rsidR="00412C4E" w:rsidRPr="00412C4E">
        <w:rPr>
          <w:rFonts w:cs="Arial"/>
          <w:szCs w:val="24"/>
        </w:rPr>
        <w:t>amasan</w:t>
      </w:r>
      <w:proofErr w:type="spellEnd"/>
      <w:r w:rsidR="00412C4E" w:rsidRPr="00412C4E">
        <w:rPr>
          <w:rFonts w:cs="Arial"/>
          <w:szCs w:val="24"/>
        </w:rPr>
        <w:t xml:space="preserve"> an </w:t>
      </w:r>
      <w:proofErr w:type="spellStart"/>
      <w:r w:rsidR="00412C4E" w:rsidRPr="00412C4E">
        <w:rPr>
          <w:rFonts w:cs="Arial"/>
          <w:szCs w:val="24"/>
        </w:rPr>
        <w:t>ath</w:t>
      </w:r>
      <w:proofErr w:type="spellEnd"/>
      <w:r w:rsidR="00412C4E" w:rsidRPr="00412C4E">
        <w:rPr>
          <w:rFonts w:cs="Arial"/>
          <w:szCs w:val="24"/>
        </w:rPr>
        <w:t>-</w:t>
      </w:r>
      <w:r w:rsidR="00DA63C1">
        <w:rPr>
          <w:rFonts w:cs="Arial"/>
          <w:szCs w:val="24"/>
          <w:lang w:val="gd-GB"/>
        </w:rPr>
        <w:t>sgrùdaidh</w:t>
      </w:r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seo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dèanamh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ci</w:t>
      </w:r>
      <w:r>
        <w:rPr>
          <w:rFonts w:cs="Arial"/>
          <w:szCs w:val="24"/>
        </w:rPr>
        <w:t>nnteach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bheil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sgrùdadh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rann</w:t>
      </w:r>
      <w:proofErr w:type="spellEnd"/>
      <w:r>
        <w:rPr>
          <w:rFonts w:cs="Arial"/>
          <w:szCs w:val="24"/>
          <w:lang w:val="gd-GB"/>
        </w:rPr>
        <w:t>sach</w:t>
      </w:r>
      <w:proofErr w:type="spellStart"/>
      <w:r w:rsidR="00412C4E" w:rsidRPr="00412C4E">
        <w:rPr>
          <w:rFonts w:cs="Arial"/>
          <w:szCs w:val="24"/>
        </w:rPr>
        <w:t>adh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agus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riaghladh</w:t>
      </w:r>
      <w:proofErr w:type="spellEnd"/>
      <w:r w:rsidR="00412C4E" w:rsidRPr="00412C4E">
        <w:rPr>
          <w:rFonts w:cs="Arial"/>
          <w:szCs w:val="24"/>
        </w:rPr>
        <w:t xml:space="preserve"> ag </w:t>
      </w:r>
      <w:proofErr w:type="spellStart"/>
      <w:r w:rsidR="00412C4E" w:rsidRPr="00412C4E">
        <w:rPr>
          <w:rFonts w:cs="Arial"/>
          <w:szCs w:val="24"/>
        </w:rPr>
        <w:t>obair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dh’ionnsaigh</w:t>
      </w:r>
      <w:proofErr w:type="spellEnd"/>
      <w:r w:rsidR="00412C4E" w:rsidRPr="00412C4E">
        <w:rPr>
          <w:rFonts w:cs="Arial"/>
          <w:szCs w:val="24"/>
        </w:rPr>
        <w:t xml:space="preserve"> an </w:t>
      </w:r>
      <w:proofErr w:type="spellStart"/>
      <w:r w:rsidR="00412C4E" w:rsidRPr="00412C4E">
        <w:rPr>
          <w:rFonts w:cs="Arial"/>
          <w:szCs w:val="24"/>
        </w:rPr>
        <w:t>siostam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dhèanamh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nas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fheàrr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airson</w:t>
      </w:r>
      <w:proofErr w:type="spellEnd"/>
      <w:r w:rsidR="00412C4E" w:rsidRPr="00412C4E">
        <w:rPr>
          <w:rFonts w:cs="Arial"/>
          <w:szCs w:val="24"/>
        </w:rPr>
        <w:t xml:space="preserve"> a h-</w:t>
      </w:r>
      <w:proofErr w:type="spellStart"/>
      <w:r w:rsidR="00412C4E" w:rsidRPr="00412C4E">
        <w:rPr>
          <w:rFonts w:cs="Arial"/>
          <w:szCs w:val="24"/>
        </w:rPr>
        <w:t>uile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duine</w:t>
      </w:r>
      <w:proofErr w:type="spellEnd"/>
      <w:r w:rsidR="00412C4E" w:rsidRPr="00412C4E">
        <w:rPr>
          <w:rFonts w:cs="Arial"/>
          <w:szCs w:val="24"/>
        </w:rPr>
        <w:t xml:space="preserve">, a’ </w:t>
      </w:r>
      <w:proofErr w:type="spellStart"/>
      <w:r w:rsidR="00412C4E" w:rsidRPr="00412C4E">
        <w:rPr>
          <w:rFonts w:cs="Arial"/>
          <w:szCs w:val="24"/>
        </w:rPr>
        <w:t>toirt</w:t>
      </w:r>
      <w:proofErr w:type="spellEnd"/>
      <w:r w:rsidR="00412C4E" w:rsidRPr="00412C4E">
        <w:rPr>
          <w:rFonts w:cs="Arial"/>
          <w:szCs w:val="24"/>
        </w:rPr>
        <w:t xml:space="preserve"> a-</w:t>
      </w:r>
      <w:proofErr w:type="spellStart"/>
      <w:r w:rsidR="00412C4E" w:rsidRPr="00412C4E">
        <w:rPr>
          <w:rFonts w:cs="Arial"/>
          <w:szCs w:val="24"/>
        </w:rPr>
        <w:t>steach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daoine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bhios</w:t>
      </w:r>
      <w:proofErr w:type="spellEnd"/>
      <w:r w:rsidR="00412C4E" w:rsidRPr="00412C4E">
        <w:rPr>
          <w:rFonts w:cs="Arial"/>
          <w:szCs w:val="24"/>
        </w:rPr>
        <w:t xml:space="preserve"> a’ </w:t>
      </w:r>
      <w:proofErr w:type="spellStart"/>
      <w:r w:rsidR="00412C4E" w:rsidRPr="00412C4E">
        <w:rPr>
          <w:rFonts w:cs="Arial"/>
          <w:szCs w:val="24"/>
        </w:rPr>
        <w:t>cleachdadh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sheirbheisean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agus</w:t>
      </w:r>
      <w:proofErr w:type="spellEnd"/>
      <w:r w:rsidR="00412C4E" w:rsidRPr="00412C4E">
        <w:rPr>
          <w:rFonts w:cs="Arial"/>
          <w:szCs w:val="24"/>
        </w:rPr>
        <w:t xml:space="preserve"> an </w:t>
      </w:r>
      <w:proofErr w:type="spellStart"/>
      <w:r w:rsidR="00412C4E" w:rsidRPr="00412C4E">
        <w:rPr>
          <w:rFonts w:cs="Arial"/>
          <w:szCs w:val="24"/>
        </w:rPr>
        <w:t>fheadhainn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tha</w:t>
      </w:r>
      <w:proofErr w:type="spellEnd"/>
      <w:r w:rsidR="00412C4E" w:rsidRPr="00412C4E">
        <w:rPr>
          <w:rFonts w:cs="Arial"/>
          <w:szCs w:val="24"/>
        </w:rPr>
        <w:t xml:space="preserve"> ag </w:t>
      </w:r>
      <w:proofErr w:type="spellStart"/>
      <w:r w:rsidR="00412C4E" w:rsidRPr="00412C4E">
        <w:rPr>
          <w:rFonts w:cs="Arial"/>
          <w:szCs w:val="24"/>
        </w:rPr>
        <w:t>obair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annta</w:t>
      </w:r>
      <w:proofErr w:type="spellEnd"/>
      <w:r w:rsidR="00412C4E" w:rsidRPr="00412C4E">
        <w:rPr>
          <w:rFonts w:cs="Arial"/>
          <w:szCs w:val="24"/>
        </w:rPr>
        <w:t xml:space="preserve">. </w:t>
      </w:r>
      <w:proofErr w:type="spellStart"/>
      <w:r w:rsidR="00412C4E" w:rsidRPr="00412C4E">
        <w:rPr>
          <w:rFonts w:cs="Arial"/>
          <w:szCs w:val="24"/>
        </w:rPr>
        <w:t>Fon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chuspair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seo</w:t>
      </w:r>
      <w:proofErr w:type="spellEnd"/>
      <w:r w:rsidR="00412C4E" w:rsidRPr="00412C4E">
        <w:rPr>
          <w:rFonts w:cs="Arial"/>
          <w:szCs w:val="24"/>
        </w:rPr>
        <w:t xml:space="preserve">, </w:t>
      </w:r>
      <w:proofErr w:type="spellStart"/>
      <w:r w:rsidR="00412C4E" w:rsidRPr="00412C4E">
        <w:rPr>
          <w:rFonts w:cs="Arial"/>
          <w:szCs w:val="24"/>
        </w:rPr>
        <w:t>tha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ùidh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againn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ann</w:t>
      </w:r>
      <w:proofErr w:type="spellEnd"/>
      <w:r w:rsidR="00412C4E" w:rsidRPr="00412C4E">
        <w:rPr>
          <w:rFonts w:cs="Arial"/>
          <w:szCs w:val="24"/>
        </w:rPr>
        <w:t xml:space="preserve"> an </w:t>
      </w:r>
      <w:proofErr w:type="spellStart"/>
      <w:r w:rsidR="00412C4E" w:rsidRPr="00412C4E">
        <w:rPr>
          <w:rFonts w:cs="Arial"/>
          <w:szCs w:val="24"/>
        </w:rPr>
        <w:t>ciamar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ghabhadh</w:t>
      </w:r>
      <w:proofErr w:type="spellEnd"/>
      <w:r w:rsidR="00412C4E" w:rsidRPr="00412C4E">
        <w:rPr>
          <w:rFonts w:cs="Arial"/>
          <w:szCs w:val="24"/>
        </w:rPr>
        <w:t xml:space="preserve"> sin a </w:t>
      </w:r>
      <w:proofErr w:type="spellStart"/>
      <w:r w:rsidR="00412C4E" w:rsidRPr="00412C4E">
        <w:rPr>
          <w:rFonts w:cs="Arial"/>
          <w:szCs w:val="24"/>
        </w:rPr>
        <w:t>choileanadh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dhaibhsan</w:t>
      </w:r>
      <w:proofErr w:type="spellEnd"/>
      <w:r w:rsidR="00412C4E" w:rsidRPr="00412C4E">
        <w:rPr>
          <w:rFonts w:cs="Arial"/>
          <w:szCs w:val="24"/>
        </w:rPr>
        <w:t xml:space="preserve"> a </w:t>
      </w:r>
      <w:proofErr w:type="spellStart"/>
      <w:r w:rsidR="00412C4E" w:rsidRPr="00412C4E">
        <w:rPr>
          <w:rFonts w:cs="Arial"/>
          <w:szCs w:val="24"/>
        </w:rPr>
        <w:t>tha</w:t>
      </w:r>
      <w:proofErr w:type="spellEnd"/>
      <w:r w:rsidR="00412C4E" w:rsidRPr="00412C4E">
        <w:rPr>
          <w:rFonts w:cs="Arial"/>
          <w:szCs w:val="24"/>
        </w:rPr>
        <w:t xml:space="preserve"> a’ </w:t>
      </w:r>
      <w:proofErr w:type="spellStart"/>
      <w:r w:rsidR="00412C4E" w:rsidRPr="00412C4E">
        <w:rPr>
          <w:rFonts w:cs="Arial"/>
          <w:szCs w:val="24"/>
        </w:rPr>
        <w:t>lìbhrigeadh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cùram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sòisealta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agus</w:t>
      </w:r>
      <w:proofErr w:type="spellEnd"/>
      <w:r w:rsidR="00412C4E" w:rsidRPr="00412C4E">
        <w:rPr>
          <w:rFonts w:cs="Arial"/>
          <w:szCs w:val="24"/>
        </w:rPr>
        <w:t xml:space="preserve"> </w:t>
      </w:r>
      <w:proofErr w:type="spellStart"/>
      <w:r w:rsidR="00412C4E" w:rsidRPr="00412C4E">
        <w:rPr>
          <w:rFonts w:cs="Arial"/>
          <w:szCs w:val="24"/>
        </w:rPr>
        <w:t>taic</w:t>
      </w:r>
      <w:proofErr w:type="spellEnd"/>
      <w:r w:rsidR="00412C4E" w:rsidRPr="00412C4E">
        <w:rPr>
          <w:rFonts w:cs="Arial"/>
          <w:szCs w:val="24"/>
        </w:rPr>
        <w:t>.</w:t>
      </w:r>
    </w:p>
    <w:p w14:paraId="60C55FAD" w14:textId="77777777" w:rsidR="00412C4E" w:rsidRPr="00412C4E" w:rsidRDefault="00412C4E" w:rsidP="00412C4E">
      <w:pPr>
        <w:tabs>
          <w:tab w:val="left" w:pos="3511"/>
          <w:tab w:val="left" w:pos="5915"/>
        </w:tabs>
        <w:jc w:val="both"/>
        <w:rPr>
          <w:rFonts w:cs="Arial"/>
          <w:szCs w:val="24"/>
        </w:rPr>
      </w:pPr>
    </w:p>
    <w:p w14:paraId="0EF45993" w14:textId="77777777" w:rsidR="00412C4E" w:rsidRPr="00412C4E" w:rsidRDefault="00412C4E" w:rsidP="00412C4E">
      <w:pPr>
        <w:tabs>
          <w:tab w:val="left" w:pos="3511"/>
          <w:tab w:val="left" w:pos="5915"/>
        </w:tabs>
        <w:jc w:val="both"/>
        <w:rPr>
          <w:rFonts w:cs="Arial"/>
          <w:szCs w:val="24"/>
        </w:rPr>
      </w:pPr>
      <w:proofErr w:type="spellStart"/>
      <w:r w:rsidRPr="00412C4E">
        <w:rPr>
          <w:rFonts w:cs="Arial"/>
          <w:szCs w:val="24"/>
        </w:rPr>
        <w:lastRenderedPageBreak/>
        <w:t>Prìomh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cheistean</w:t>
      </w:r>
      <w:proofErr w:type="spellEnd"/>
      <w:r w:rsidRPr="00412C4E">
        <w:rPr>
          <w:rFonts w:cs="Arial"/>
          <w:szCs w:val="24"/>
        </w:rPr>
        <w:t>:</w:t>
      </w:r>
    </w:p>
    <w:p w14:paraId="4F1D1B31" w14:textId="77777777" w:rsidR="00412C4E" w:rsidRPr="00412C4E" w:rsidRDefault="00412C4E" w:rsidP="00412C4E">
      <w:pPr>
        <w:tabs>
          <w:tab w:val="left" w:pos="3511"/>
          <w:tab w:val="left" w:pos="5915"/>
        </w:tabs>
        <w:jc w:val="both"/>
        <w:rPr>
          <w:rFonts w:cs="Arial"/>
          <w:szCs w:val="24"/>
        </w:rPr>
      </w:pPr>
    </w:p>
    <w:p w14:paraId="2AA908E2" w14:textId="36CE3BEF" w:rsidR="00412C4E" w:rsidRPr="00412C4E" w:rsidRDefault="00412C4E" w:rsidP="00412C4E">
      <w:pPr>
        <w:pStyle w:val="ListParagraph"/>
        <w:numPr>
          <w:ilvl w:val="0"/>
          <w:numId w:val="29"/>
        </w:numPr>
        <w:tabs>
          <w:tab w:val="left" w:pos="3511"/>
          <w:tab w:val="left" w:pos="5915"/>
        </w:tabs>
        <w:jc w:val="both"/>
        <w:rPr>
          <w:rFonts w:cs="Arial"/>
          <w:szCs w:val="24"/>
        </w:rPr>
      </w:pPr>
      <w:proofErr w:type="spellStart"/>
      <w:r w:rsidRPr="00412C4E">
        <w:rPr>
          <w:rFonts w:cs="Arial"/>
          <w:szCs w:val="24"/>
        </w:rPr>
        <w:t>Ciamar</w:t>
      </w:r>
      <w:proofErr w:type="spellEnd"/>
      <w:r w:rsidRPr="00412C4E">
        <w:rPr>
          <w:rFonts w:cs="Arial"/>
          <w:szCs w:val="24"/>
        </w:rPr>
        <w:t xml:space="preserve"> a </w:t>
      </w:r>
      <w:proofErr w:type="spellStart"/>
      <w:r w:rsidRPr="00412C4E">
        <w:rPr>
          <w:rFonts w:cs="Arial"/>
          <w:szCs w:val="24"/>
        </w:rPr>
        <w:t>nì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sinn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cinnteach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gu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bheil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gèilleadh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agus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cunbhalachd</w:t>
      </w:r>
      <w:proofErr w:type="spellEnd"/>
      <w:r w:rsidRPr="00412C4E">
        <w:rPr>
          <w:rFonts w:cs="Arial"/>
          <w:szCs w:val="24"/>
        </w:rPr>
        <w:t xml:space="preserve"> </w:t>
      </w:r>
      <w:r w:rsidR="001D42DC">
        <w:rPr>
          <w:rFonts w:cs="Arial"/>
          <w:szCs w:val="24"/>
          <w:lang w:val="gd-GB"/>
        </w:rPr>
        <w:t xml:space="preserve">ann </w:t>
      </w:r>
      <w:proofErr w:type="spellStart"/>
      <w:r w:rsidRPr="00412C4E">
        <w:rPr>
          <w:rFonts w:cs="Arial"/>
          <w:szCs w:val="24"/>
        </w:rPr>
        <w:t>ri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riatanasan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clàraidh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luchd-obrach</w:t>
      </w:r>
      <w:proofErr w:type="spellEnd"/>
      <w:r w:rsidRPr="00412C4E">
        <w:rPr>
          <w:rFonts w:cs="Arial"/>
          <w:szCs w:val="24"/>
        </w:rPr>
        <w:t>?</w:t>
      </w:r>
    </w:p>
    <w:p w14:paraId="78BAD449" w14:textId="0EAC7B3E" w:rsidR="00394464" w:rsidRPr="00412C4E" w:rsidRDefault="00412C4E" w:rsidP="00412C4E">
      <w:pPr>
        <w:pStyle w:val="ListParagraph"/>
        <w:numPr>
          <w:ilvl w:val="0"/>
          <w:numId w:val="29"/>
        </w:numPr>
        <w:tabs>
          <w:tab w:val="left" w:pos="3511"/>
          <w:tab w:val="left" w:pos="5915"/>
        </w:tabs>
        <w:jc w:val="both"/>
        <w:rPr>
          <w:rFonts w:ascii="Segoe UI" w:hAnsi="Segoe UI" w:cs="Segoe UI"/>
        </w:rPr>
      </w:pPr>
      <w:proofErr w:type="spellStart"/>
      <w:r w:rsidRPr="00412C4E">
        <w:rPr>
          <w:rFonts w:cs="Arial"/>
          <w:szCs w:val="24"/>
        </w:rPr>
        <w:t>Ciamar</w:t>
      </w:r>
      <w:proofErr w:type="spellEnd"/>
      <w:r w:rsidRPr="00412C4E">
        <w:rPr>
          <w:rFonts w:cs="Arial"/>
          <w:szCs w:val="24"/>
        </w:rPr>
        <w:t xml:space="preserve"> as </w:t>
      </w:r>
      <w:proofErr w:type="spellStart"/>
      <w:r w:rsidRPr="00412C4E">
        <w:rPr>
          <w:rFonts w:cs="Arial"/>
          <w:szCs w:val="24"/>
        </w:rPr>
        <w:t>urrainn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dhuinn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dèanamh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cinnteach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gu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bheil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daoine</w:t>
      </w:r>
      <w:proofErr w:type="spellEnd"/>
      <w:r w:rsidRPr="00412C4E">
        <w:rPr>
          <w:rFonts w:cs="Arial"/>
          <w:szCs w:val="24"/>
        </w:rPr>
        <w:t xml:space="preserve"> a </w:t>
      </w:r>
      <w:proofErr w:type="spellStart"/>
      <w:r w:rsidRPr="00412C4E">
        <w:rPr>
          <w:rFonts w:cs="Arial"/>
          <w:szCs w:val="24"/>
        </w:rPr>
        <w:t>tha</w:t>
      </w:r>
      <w:proofErr w:type="spellEnd"/>
      <w:r w:rsidRPr="00412C4E">
        <w:rPr>
          <w:rFonts w:cs="Arial"/>
          <w:szCs w:val="24"/>
        </w:rPr>
        <w:t xml:space="preserve"> ag </w:t>
      </w:r>
      <w:proofErr w:type="spellStart"/>
      <w:r w:rsidRPr="00412C4E">
        <w:rPr>
          <w:rFonts w:cs="Arial"/>
          <w:szCs w:val="24"/>
        </w:rPr>
        <w:t>obair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ann</w:t>
      </w:r>
      <w:proofErr w:type="spellEnd"/>
      <w:r w:rsidRPr="00412C4E">
        <w:rPr>
          <w:rFonts w:cs="Arial"/>
          <w:szCs w:val="24"/>
        </w:rPr>
        <w:t xml:space="preserve"> an </w:t>
      </w:r>
      <w:proofErr w:type="spellStart"/>
      <w:r w:rsidRPr="00412C4E">
        <w:rPr>
          <w:rFonts w:cs="Arial"/>
          <w:szCs w:val="24"/>
        </w:rPr>
        <w:t>seirbheisean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cùraim</w:t>
      </w:r>
      <w:proofErr w:type="spellEnd"/>
      <w:r w:rsidRPr="00412C4E">
        <w:rPr>
          <w:rFonts w:cs="Arial"/>
          <w:szCs w:val="24"/>
        </w:rPr>
        <w:t xml:space="preserve"> is </w:t>
      </w:r>
      <w:proofErr w:type="spellStart"/>
      <w:r w:rsidRPr="00412C4E">
        <w:rPr>
          <w:rFonts w:cs="Arial"/>
          <w:szCs w:val="24"/>
        </w:rPr>
        <w:t>taice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comasach</w:t>
      </w:r>
      <w:proofErr w:type="spellEnd"/>
      <w:r w:rsidRPr="00412C4E">
        <w:rPr>
          <w:rFonts w:cs="Arial"/>
          <w:szCs w:val="24"/>
        </w:rPr>
        <w:t xml:space="preserve"> air cur </w:t>
      </w:r>
      <w:proofErr w:type="spellStart"/>
      <w:r w:rsidRPr="00412C4E">
        <w:rPr>
          <w:rFonts w:cs="Arial"/>
          <w:szCs w:val="24"/>
        </w:rPr>
        <w:t>ri</w:t>
      </w:r>
      <w:proofErr w:type="spellEnd"/>
      <w:r w:rsidR="001D42DC">
        <w:rPr>
          <w:rFonts w:cs="Arial"/>
          <w:szCs w:val="24"/>
        </w:rPr>
        <w:t xml:space="preserve"> </w:t>
      </w:r>
      <w:proofErr w:type="spellStart"/>
      <w:r w:rsidR="001D42DC">
        <w:rPr>
          <w:rFonts w:cs="Arial"/>
          <w:szCs w:val="24"/>
        </w:rPr>
        <w:t>pròiseasan</w:t>
      </w:r>
      <w:proofErr w:type="spellEnd"/>
      <w:r w:rsidR="001D42DC">
        <w:rPr>
          <w:rFonts w:cs="Arial"/>
          <w:szCs w:val="24"/>
        </w:rPr>
        <w:t xml:space="preserve"> </w:t>
      </w:r>
      <w:proofErr w:type="spellStart"/>
      <w:r w:rsidR="001D42DC">
        <w:rPr>
          <w:rFonts w:cs="Arial"/>
          <w:szCs w:val="24"/>
        </w:rPr>
        <w:t>sgrùdaidh</w:t>
      </w:r>
      <w:proofErr w:type="spellEnd"/>
      <w:r w:rsidR="001D42DC">
        <w:rPr>
          <w:rFonts w:cs="Arial"/>
          <w:szCs w:val="24"/>
        </w:rPr>
        <w:t xml:space="preserve">, </w:t>
      </w:r>
      <w:proofErr w:type="spellStart"/>
      <w:r w:rsidR="001D42DC">
        <w:rPr>
          <w:rFonts w:cs="Arial"/>
          <w:szCs w:val="24"/>
        </w:rPr>
        <w:t>rannsachaidh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agus</w:t>
      </w:r>
      <w:proofErr w:type="spellEnd"/>
      <w:r w:rsidRPr="00412C4E">
        <w:rPr>
          <w:rFonts w:cs="Arial"/>
          <w:szCs w:val="24"/>
        </w:rPr>
        <w:t xml:space="preserve"> </w:t>
      </w:r>
      <w:proofErr w:type="spellStart"/>
      <w:r w:rsidRPr="00412C4E">
        <w:rPr>
          <w:rFonts w:cs="Arial"/>
          <w:szCs w:val="24"/>
        </w:rPr>
        <w:t>riaghlaidh</w:t>
      </w:r>
      <w:proofErr w:type="spellEnd"/>
      <w:r w:rsidRPr="00412C4E">
        <w:rPr>
          <w:rFonts w:cs="Arial"/>
          <w:szCs w:val="24"/>
        </w:rPr>
        <w:t>?</w:t>
      </w:r>
      <w:r w:rsidR="00AF233F" w:rsidRPr="00412C4E">
        <w:rPr>
          <w:rFonts w:ascii="Segoe UI" w:hAnsi="Segoe UI" w:cs="Segoe UI"/>
        </w:rPr>
        <w:tab/>
      </w:r>
      <w:r w:rsidR="00AF233F" w:rsidRPr="00412C4E">
        <w:rPr>
          <w:rFonts w:ascii="Segoe UI" w:hAnsi="Segoe UI" w:cs="Segoe UI"/>
        </w:rPr>
        <w:tab/>
      </w:r>
    </w:p>
    <w:p w14:paraId="326EDBEC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61F7B9AF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779B5D51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  <w:r w:rsidRPr="00872F8B">
        <w:rPr>
          <w:rFonts w:ascii="Segoe UI" w:hAnsi="Segoe UI" w:cs="Segoe UI"/>
        </w:rPr>
        <w:t>.</w:t>
      </w:r>
    </w:p>
    <w:p w14:paraId="1E57D81A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2B0A11AC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3C54BE1D" w14:textId="77777777" w:rsidR="00B542CB" w:rsidRPr="00872F8B" w:rsidRDefault="00B542CB" w:rsidP="00B542CB">
      <w:pPr>
        <w:jc w:val="both"/>
        <w:rPr>
          <w:rFonts w:ascii="Segoe UI" w:hAnsi="Segoe UI" w:cs="Segoe UI"/>
          <w:u w:val="single"/>
        </w:rPr>
      </w:pPr>
    </w:p>
    <w:p w14:paraId="1A0E3514" w14:textId="77777777" w:rsidR="00B542CB" w:rsidRPr="00872F8B" w:rsidRDefault="00B542CB" w:rsidP="00B542CB">
      <w:pPr>
        <w:jc w:val="both"/>
        <w:rPr>
          <w:rFonts w:ascii="Segoe UI" w:hAnsi="Segoe UI" w:cs="Segoe UI"/>
          <w:u w:val="single"/>
        </w:rPr>
      </w:pPr>
    </w:p>
    <w:p w14:paraId="2E17123D" w14:textId="77777777" w:rsidR="00B542CB" w:rsidRPr="00872F8B" w:rsidRDefault="00B542CB" w:rsidP="00B542CB">
      <w:pPr>
        <w:jc w:val="both"/>
        <w:rPr>
          <w:rFonts w:ascii="Segoe UI" w:hAnsi="Segoe UI" w:cs="Segoe UI"/>
        </w:rPr>
      </w:pPr>
    </w:p>
    <w:p w14:paraId="09CEB4AB" w14:textId="707E7120" w:rsidR="00B542CB" w:rsidRPr="009B7615" w:rsidRDefault="00B542CB" w:rsidP="00B542CB"/>
    <w:sectPr w:rsidR="00B542CB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7C136D"/>
    <w:multiLevelType w:val="hybridMultilevel"/>
    <w:tmpl w:val="F63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C91"/>
    <w:multiLevelType w:val="hybridMultilevel"/>
    <w:tmpl w:val="E2E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E6C"/>
    <w:multiLevelType w:val="hybridMultilevel"/>
    <w:tmpl w:val="C5E0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555C"/>
    <w:multiLevelType w:val="hybridMultilevel"/>
    <w:tmpl w:val="D9AE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D13"/>
    <w:multiLevelType w:val="hybridMultilevel"/>
    <w:tmpl w:val="7942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779"/>
    <w:multiLevelType w:val="hybridMultilevel"/>
    <w:tmpl w:val="A1DAA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6EF6"/>
    <w:multiLevelType w:val="hybridMultilevel"/>
    <w:tmpl w:val="5D4EE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115"/>
    <w:multiLevelType w:val="hybridMultilevel"/>
    <w:tmpl w:val="F9F6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55F0"/>
    <w:multiLevelType w:val="hybridMultilevel"/>
    <w:tmpl w:val="26584F64"/>
    <w:lvl w:ilvl="0" w:tplc="104CA3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5422"/>
    <w:multiLevelType w:val="hybridMultilevel"/>
    <w:tmpl w:val="A8A4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2182"/>
    <w:multiLevelType w:val="hybridMultilevel"/>
    <w:tmpl w:val="4AA405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A1589"/>
    <w:multiLevelType w:val="multilevel"/>
    <w:tmpl w:val="0DF6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71F6F"/>
    <w:multiLevelType w:val="hybridMultilevel"/>
    <w:tmpl w:val="15721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647A"/>
    <w:multiLevelType w:val="hybridMultilevel"/>
    <w:tmpl w:val="CE506E00"/>
    <w:lvl w:ilvl="0" w:tplc="104CA3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E33AA"/>
    <w:multiLevelType w:val="hybridMultilevel"/>
    <w:tmpl w:val="998A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831E6"/>
    <w:multiLevelType w:val="hybridMultilevel"/>
    <w:tmpl w:val="17CEB6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71CD"/>
    <w:multiLevelType w:val="hybridMultilevel"/>
    <w:tmpl w:val="17206A6C"/>
    <w:lvl w:ilvl="0" w:tplc="104CA3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0000"/>
    <w:multiLevelType w:val="hybridMultilevel"/>
    <w:tmpl w:val="5D4C8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8781B"/>
    <w:multiLevelType w:val="hybridMultilevel"/>
    <w:tmpl w:val="E4FC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918"/>
    <w:multiLevelType w:val="hybridMultilevel"/>
    <w:tmpl w:val="63C0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82603"/>
    <w:multiLevelType w:val="hybridMultilevel"/>
    <w:tmpl w:val="CD4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351D"/>
    <w:multiLevelType w:val="hybridMultilevel"/>
    <w:tmpl w:val="72AE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CE54DA"/>
    <w:multiLevelType w:val="hybridMultilevel"/>
    <w:tmpl w:val="E9808670"/>
    <w:lvl w:ilvl="0" w:tplc="104CA3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205C2"/>
    <w:multiLevelType w:val="hybridMultilevel"/>
    <w:tmpl w:val="192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A0"/>
    <w:multiLevelType w:val="hybridMultilevel"/>
    <w:tmpl w:val="713C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6ED3"/>
    <w:multiLevelType w:val="hybridMultilevel"/>
    <w:tmpl w:val="110652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F489C"/>
    <w:multiLevelType w:val="hybridMultilevel"/>
    <w:tmpl w:val="9D4E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E626C"/>
    <w:multiLevelType w:val="hybridMultilevel"/>
    <w:tmpl w:val="3B966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3F7"/>
    <w:multiLevelType w:val="hybridMultilevel"/>
    <w:tmpl w:val="203E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36FA9"/>
    <w:multiLevelType w:val="hybridMultilevel"/>
    <w:tmpl w:val="DE1A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0"/>
  </w:num>
  <w:num w:numId="4">
    <w:abstractNumId w:val="0"/>
  </w:num>
  <w:num w:numId="5">
    <w:abstractNumId w:val="23"/>
  </w:num>
  <w:num w:numId="6">
    <w:abstractNumId w:val="0"/>
  </w:num>
  <w:num w:numId="7">
    <w:abstractNumId w:val="26"/>
  </w:num>
  <w:num w:numId="8">
    <w:abstractNumId w:val="10"/>
  </w:num>
  <w:num w:numId="9">
    <w:abstractNumId w:val="4"/>
  </w:num>
  <w:num w:numId="10">
    <w:abstractNumId w:val="21"/>
  </w:num>
  <w:num w:numId="11">
    <w:abstractNumId w:val="2"/>
  </w:num>
  <w:num w:numId="12">
    <w:abstractNumId w:val="15"/>
  </w:num>
  <w:num w:numId="13">
    <w:abstractNumId w:val="22"/>
  </w:num>
  <w:num w:numId="14">
    <w:abstractNumId w:val="3"/>
  </w:num>
  <w:num w:numId="15">
    <w:abstractNumId w:val="30"/>
  </w:num>
  <w:num w:numId="16">
    <w:abstractNumId w:val="28"/>
  </w:num>
  <w:num w:numId="17">
    <w:abstractNumId w:val="19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20"/>
  </w:num>
  <w:num w:numId="23">
    <w:abstractNumId w:val="1"/>
  </w:num>
  <w:num w:numId="24">
    <w:abstractNumId w:val="12"/>
  </w:num>
  <w:num w:numId="25">
    <w:abstractNumId w:val="11"/>
  </w:num>
  <w:num w:numId="26">
    <w:abstractNumId w:val="5"/>
  </w:num>
  <w:num w:numId="27">
    <w:abstractNumId w:val="18"/>
  </w:num>
  <w:num w:numId="28">
    <w:abstractNumId w:val="31"/>
  </w:num>
  <w:num w:numId="29">
    <w:abstractNumId w:val="24"/>
  </w:num>
  <w:num w:numId="30">
    <w:abstractNumId w:val="17"/>
  </w:num>
  <w:num w:numId="31">
    <w:abstractNumId w:val="29"/>
  </w:num>
  <w:num w:numId="32">
    <w:abstractNumId w:val="16"/>
  </w:num>
  <w:num w:numId="33">
    <w:abstractNumId w:val="13"/>
  </w:num>
  <w:num w:numId="34">
    <w:abstractNumId w:val="14"/>
  </w:num>
  <w:num w:numId="35">
    <w:abstractNumId w:val="6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CB"/>
    <w:rsid w:val="0002015A"/>
    <w:rsid w:val="00027C27"/>
    <w:rsid w:val="000C0CF4"/>
    <w:rsid w:val="001634BB"/>
    <w:rsid w:val="001D42DC"/>
    <w:rsid w:val="001D59FF"/>
    <w:rsid w:val="00281579"/>
    <w:rsid w:val="00306C61"/>
    <w:rsid w:val="0037582B"/>
    <w:rsid w:val="00394464"/>
    <w:rsid w:val="00412C4E"/>
    <w:rsid w:val="004D1D0C"/>
    <w:rsid w:val="004D5CD5"/>
    <w:rsid w:val="00551DEC"/>
    <w:rsid w:val="00560B9E"/>
    <w:rsid w:val="00612562"/>
    <w:rsid w:val="00692D00"/>
    <w:rsid w:val="006E4A79"/>
    <w:rsid w:val="00742D7E"/>
    <w:rsid w:val="00791BAD"/>
    <w:rsid w:val="007F560E"/>
    <w:rsid w:val="00857548"/>
    <w:rsid w:val="00872F8B"/>
    <w:rsid w:val="008F16D3"/>
    <w:rsid w:val="009B7615"/>
    <w:rsid w:val="009C133B"/>
    <w:rsid w:val="00AC2347"/>
    <w:rsid w:val="00AE2451"/>
    <w:rsid w:val="00AF233F"/>
    <w:rsid w:val="00B51BDC"/>
    <w:rsid w:val="00B542CB"/>
    <w:rsid w:val="00B561C0"/>
    <w:rsid w:val="00B773CE"/>
    <w:rsid w:val="00BE063A"/>
    <w:rsid w:val="00BF5AF2"/>
    <w:rsid w:val="00C8567F"/>
    <w:rsid w:val="00C91823"/>
    <w:rsid w:val="00CB6153"/>
    <w:rsid w:val="00D008AB"/>
    <w:rsid w:val="00D771DF"/>
    <w:rsid w:val="00D8167C"/>
    <w:rsid w:val="00DA63C1"/>
    <w:rsid w:val="00DE3540"/>
    <w:rsid w:val="00E95C6B"/>
    <w:rsid w:val="00E97440"/>
    <w:rsid w:val="00EF585B"/>
    <w:rsid w:val="00F3475B"/>
    <w:rsid w:val="00FA4BC1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4ABA"/>
  <w15:chartTrackingRefBased/>
  <w15:docId w15:val="{19F55C50-6005-4614-A6EA-0E595AB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542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71D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3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34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47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Brooks</dc:creator>
  <cp:keywords/>
  <dc:description/>
  <cp:lastModifiedBy>Eleanor Snape</cp:lastModifiedBy>
  <cp:revision>2</cp:revision>
  <dcterms:created xsi:type="dcterms:W3CDTF">2022-11-02T10:08:00Z</dcterms:created>
  <dcterms:modified xsi:type="dcterms:W3CDTF">2022-11-02T10:08:00Z</dcterms:modified>
</cp:coreProperties>
</file>