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4C3" w:rsidRDefault="006774C3" w:rsidP="00B561C0">
      <w:pPr>
        <w:rPr>
          <w:b/>
          <w:sz w:val="36"/>
          <w:szCs w:val="36"/>
        </w:rPr>
        <w:sectPr w:rsidR="006774C3" w:rsidSect="00B561C0">
          <w:footerReference w:type="default" r:id="rId9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</w:p>
    <w:p w:rsidR="00027C27" w:rsidRPr="004C3D25" w:rsidRDefault="00FE362E" w:rsidP="00B561C0">
      <w:pPr>
        <w:rPr>
          <w:b/>
          <w:sz w:val="36"/>
          <w:szCs w:val="36"/>
        </w:rPr>
      </w:pPr>
      <w:r>
        <w:rPr>
          <w:b/>
          <w:sz w:val="36"/>
          <w:szCs w:val="36"/>
        </w:rPr>
        <w:t>W</w:t>
      </w:r>
      <w:r w:rsidR="004C3D25">
        <w:rPr>
          <w:b/>
          <w:sz w:val="36"/>
          <w:szCs w:val="36"/>
        </w:rPr>
        <w:t xml:space="preserve">hy are </w:t>
      </w:r>
      <w:r>
        <w:rPr>
          <w:b/>
          <w:sz w:val="36"/>
          <w:szCs w:val="36"/>
        </w:rPr>
        <w:t xml:space="preserve">we </w:t>
      </w:r>
      <w:r w:rsidR="004C3D25">
        <w:rPr>
          <w:b/>
          <w:sz w:val="36"/>
          <w:szCs w:val="36"/>
        </w:rPr>
        <w:t xml:space="preserve">asking </w:t>
      </w:r>
      <w:r>
        <w:rPr>
          <w:b/>
          <w:sz w:val="36"/>
          <w:szCs w:val="36"/>
        </w:rPr>
        <w:t xml:space="preserve">you </w:t>
      </w:r>
      <w:r w:rsidR="004C3D25">
        <w:rPr>
          <w:b/>
          <w:sz w:val="36"/>
          <w:szCs w:val="36"/>
        </w:rPr>
        <w:t>questions</w:t>
      </w:r>
    </w:p>
    <w:p w:rsidR="004C3D25" w:rsidRPr="004C3D25" w:rsidRDefault="004C3D25" w:rsidP="00B561C0">
      <w:pPr>
        <w:rPr>
          <w:b/>
          <w:sz w:val="32"/>
          <w:szCs w:val="32"/>
        </w:rPr>
      </w:pPr>
    </w:p>
    <w:p w:rsidR="004C3D25" w:rsidRDefault="004C3D25" w:rsidP="00B561C0">
      <w:pPr>
        <w:rPr>
          <w:sz w:val="32"/>
          <w:szCs w:val="32"/>
        </w:rPr>
      </w:pPr>
      <w:r w:rsidRPr="004C3D25">
        <w:rPr>
          <w:sz w:val="32"/>
          <w:szCs w:val="32"/>
        </w:rPr>
        <w:t>Lots of things have changed this year because of cor</w:t>
      </w:r>
      <w:r w:rsidR="006774C3">
        <w:rPr>
          <w:sz w:val="32"/>
          <w:szCs w:val="32"/>
        </w:rPr>
        <w:t>onavirus. Lots of rules have bee</w:t>
      </w:r>
      <w:r w:rsidRPr="004C3D25">
        <w:rPr>
          <w:sz w:val="32"/>
          <w:szCs w:val="32"/>
        </w:rPr>
        <w:t xml:space="preserve">n made to keep us safe. </w:t>
      </w:r>
    </w:p>
    <w:p w:rsidR="007300FB" w:rsidRPr="004C3D25" w:rsidRDefault="007300FB" w:rsidP="00B561C0">
      <w:pPr>
        <w:rPr>
          <w:sz w:val="32"/>
          <w:szCs w:val="32"/>
        </w:rPr>
      </w:pPr>
    </w:p>
    <w:p w:rsidR="004C3D25" w:rsidRPr="004C3D25" w:rsidRDefault="004C3D25" w:rsidP="00B561C0">
      <w:pPr>
        <w:rPr>
          <w:sz w:val="32"/>
          <w:szCs w:val="32"/>
        </w:rPr>
      </w:pPr>
      <w:r w:rsidRPr="004C3D25">
        <w:rPr>
          <w:sz w:val="32"/>
          <w:szCs w:val="32"/>
        </w:rPr>
        <w:t xml:space="preserve">This survey asks about what you have found easy and difficult. What you tell us will help the government decide what to do. </w:t>
      </w:r>
    </w:p>
    <w:p w:rsidR="004C3D25" w:rsidRPr="004C3D25" w:rsidRDefault="004C3D25" w:rsidP="00B561C0">
      <w:pPr>
        <w:rPr>
          <w:sz w:val="32"/>
          <w:szCs w:val="32"/>
        </w:rPr>
      </w:pPr>
    </w:p>
    <w:p w:rsidR="004C3D25" w:rsidRDefault="004C3D25" w:rsidP="00B561C0">
      <w:pPr>
        <w:rPr>
          <w:sz w:val="32"/>
          <w:szCs w:val="32"/>
        </w:rPr>
      </w:pPr>
      <w:r>
        <w:rPr>
          <w:sz w:val="32"/>
          <w:szCs w:val="32"/>
        </w:rPr>
        <w:t>Lots of people are telling us what they think about the rules. We then look at what people have told us. And then we write a report to share with people. This report will be on the Scottish Government website.</w:t>
      </w:r>
    </w:p>
    <w:p w:rsidR="004C3D25" w:rsidRDefault="004C3D25" w:rsidP="00B561C0">
      <w:pPr>
        <w:rPr>
          <w:sz w:val="32"/>
          <w:szCs w:val="32"/>
        </w:rPr>
      </w:pPr>
    </w:p>
    <w:p w:rsidR="00FE362E" w:rsidRDefault="004C3D25" w:rsidP="00B561C0">
      <w:pPr>
        <w:rPr>
          <w:sz w:val="32"/>
          <w:szCs w:val="32"/>
        </w:rPr>
      </w:pPr>
      <w:r>
        <w:rPr>
          <w:sz w:val="32"/>
          <w:szCs w:val="32"/>
        </w:rPr>
        <w:t xml:space="preserve">Your name will not be included in the report. Nobody will know who said what. </w:t>
      </w: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  <w:r>
        <w:rPr>
          <w:sz w:val="32"/>
          <w:szCs w:val="32"/>
        </w:rPr>
        <w:t>Thank you very much for sharing with us.</w:t>
      </w:r>
    </w:p>
    <w:p w:rsidR="00FE362E" w:rsidRDefault="00FE362E" w:rsidP="00B561C0">
      <w:pPr>
        <w:rPr>
          <w:sz w:val="32"/>
          <w:szCs w:val="32"/>
        </w:rPr>
      </w:pPr>
    </w:p>
    <w:p w:rsidR="006774C3" w:rsidRPr="00FE362E" w:rsidRDefault="00FE362E" w:rsidP="00B561C0">
      <w:pPr>
        <w:rPr>
          <w:sz w:val="32"/>
          <w:szCs w:val="32"/>
        </w:rPr>
      </w:pPr>
      <w:r>
        <w:rPr>
          <w:sz w:val="32"/>
          <w:szCs w:val="32"/>
        </w:rPr>
        <w:t xml:space="preserve">If you have questions for us, you or someone you know can email us. Our email address is </w:t>
      </w:r>
      <w:hyperlink r:id="rId10" w:history="1">
        <w:r w:rsidRPr="00121E6F">
          <w:rPr>
            <w:rStyle w:val="Hyperlink"/>
            <w:sz w:val="32"/>
            <w:szCs w:val="32"/>
          </w:rPr>
          <w:t>covid-19.behaviours@gov.scot</w:t>
        </w:r>
      </w:hyperlink>
      <w:r>
        <w:rPr>
          <w:sz w:val="32"/>
          <w:szCs w:val="32"/>
        </w:rPr>
        <w:t xml:space="preserve">. </w:t>
      </w:r>
    </w:p>
    <w:p w:rsidR="00FE362E" w:rsidRDefault="00FE362E" w:rsidP="00B561C0">
      <w:pPr>
        <w:rPr>
          <w:b/>
          <w:sz w:val="36"/>
          <w:szCs w:val="36"/>
        </w:rPr>
      </w:pPr>
    </w:p>
    <w:p w:rsidR="006774C3" w:rsidRDefault="006774C3" w:rsidP="00B561C0">
      <w:pPr>
        <w:rPr>
          <w:b/>
          <w:sz w:val="36"/>
          <w:szCs w:val="36"/>
        </w:rPr>
        <w:sectPr w:rsidR="006774C3" w:rsidSect="006774C3">
          <w:type w:val="continuous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</w:p>
    <w:p w:rsidR="00FF5481" w:rsidRPr="00FF5481" w:rsidRDefault="00FF5481" w:rsidP="00B561C0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How to take part</w:t>
      </w:r>
    </w:p>
    <w:p w:rsidR="00FE362E" w:rsidRPr="00FF5481" w:rsidRDefault="00FE362E" w:rsidP="00B561C0">
      <w:pPr>
        <w:rPr>
          <w:sz w:val="32"/>
          <w:szCs w:val="32"/>
        </w:rPr>
      </w:pPr>
    </w:p>
    <w:p w:rsidR="00FE362E" w:rsidRDefault="00FF5481" w:rsidP="00B561C0">
      <w:pPr>
        <w:rPr>
          <w:sz w:val="32"/>
          <w:szCs w:val="32"/>
        </w:rPr>
      </w:pPr>
      <w:r>
        <w:rPr>
          <w:sz w:val="32"/>
          <w:szCs w:val="32"/>
        </w:rPr>
        <w:t>Please download this document to begin.</w:t>
      </w:r>
    </w:p>
    <w:p w:rsidR="00FF5481" w:rsidRDefault="00FF5481" w:rsidP="00B561C0">
      <w:pPr>
        <w:rPr>
          <w:sz w:val="32"/>
          <w:szCs w:val="32"/>
        </w:rPr>
      </w:pPr>
    </w:p>
    <w:p w:rsidR="00FF5481" w:rsidRDefault="00FF5481" w:rsidP="00B561C0">
      <w:pPr>
        <w:rPr>
          <w:sz w:val="32"/>
          <w:szCs w:val="32"/>
        </w:rPr>
      </w:pPr>
      <w:r>
        <w:rPr>
          <w:sz w:val="32"/>
          <w:szCs w:val="32"/>
        </w:rPr>
        <w:t xml:space="preserve">After each question, we ask you to “Please type your answer here:”. When you see this, please put your answer there. </w:t>
      </w:r>
    </w:p>
    <w:p w:rsidR="00FF5481" w:rsidRDefault="00FF5481" w:rsidP="00B561C0">
      <w:pPr>
        <w:rPr>
          <w:sz w:val="32"/>
          <w:szCs w:val="32"/>
        </w:rPr>
      </w:pPr>
    </w:p>
    <w:p w:rsidR="00FF5481" w:rsidRPr="00FF5481" w:rsidRDefault="00FF5481" w:rsidP="00B561C0">
      <w:pPr>
        <w:rPr>
          <w:sz w:val="32"/>
          <w:szCs w:val="32"/>
        </w:rPr>
      </w:pPr>
      <w:r>
        <w:rPr>
          <w:sz w:val="32"/>
          <w:szCs w:val="32"/>
        </w:rPr>
        <w:t xml:space="preserve">When you are finished, please save the document and send it to us by email. Our email address is </w:t>
      </w:r>
      <w:hyperlink r:id="rId11" w:history="1">
        <w:r w:rsidRPr="00121E6F">
          <w:rPr>
            <w:rStyle w:val="Hyperlink"/>
            <w:sz w:val="32"/>
            <w:szCs w:val="32"/>
          </w:rPr>
          <w:t>covid-19.behaviours@gov.scot</w:t>
        </w:r>
      </w:hyperlink>
      <w:r>
        <w:rPr>
          <w:sz w:val="32"/>
          <w:szCs w:val="32"/>
        </w:rPr>
        <w:t xml:space="preserve">. </w:t>
      </w:r>
    </w:p>
    <w:p w:rsidR="00FE362E" w:rsidRDefault="00FE362E" w:rsidP="00B561C0">
      <w:pPr>
        <w:rPr>
          <w:b/>
          <w:sz w:val="36"/>
          <w:szCs w:val="36"/>
        </w:rPr>
      </w:pPr>
    </w:p>
    <w:p w:rsidR="00FE362E" w:rsidRDefault="00FE362E" w:rsidP="00B561C0">
      <w:pPr>
        <w:rPr>
          <w:b/>
          <w:sz w:val="36"/>
          <w:szCs w:val="36"/>
        </w:rPr>
      </w:pPr>
    </w:p>
    <w:p w:rsidR="007300FB" w:rsidRDefault="007300FB" w:rsidP="00B561C0">
      <w:pPr>
        <w:rPr>
          <w:b/>
          <w:sz w:val="36"/>
          <w:szCs w:val="36"/>
        </w:rPr>
      </w:pPr>
    </w:p>
    <w:p w:rsidR="00FE362E" w:rsidRDefault="00FE362E" w:rsidP="00B561C0">
      <w:pPr>
        <w:rPr>
          <w:b/>
          <w:sz w:val="36"/>
          <w:szCs w:val="36"/>
        </w:rPr>
      </w:pPr>
    </w:p>
    <w:p w:rsidR="006774C3" w:rsidRDefault="006774C3" w:rsidP="00B561C0">
      <w:pPr>
        <w:rPr>
          <w:b/>
          <w:sz w:val="36"/>
          <w:szCs w:val="36"/>
        </w:rPr>
        <w:sectPr w:rsidR="006774C3" w:rsidSect="006774C3">
          <w:type w:val="continuous"/>
          <w:pgSz w:w="11906" w:h="16838" w:code="9"/>
          <w:pgMar w:top="1440" w:right="1440" w:bottom="1440" w:left="1440" w:header="720" w:footer="720" w:gutter="0"/>
          <w:cols w:space="708"/>
          <w:formProt w:val="0"/>
          <w:docGrid w:linePitch="360"/>
        </w:sectPr>
      </w:pPr>
    </w:p>
    <w:p w:rsidR="004C3D25" w:rsidRPr="004C3D25" w:rsidRDefault="004C3D25" w:rsidP="00B561C0">
      <w:pPr>
        <w:rPr>
          <w:b/>
          <w:sz w:val="36"/>
          <w:szCs w:val="36"/>
          <w:highlight w:val="yellow"/>
        </w:rPr>
      </w:pPr>
      <w:r>
        <w:rPr>
          <w:b/>
          <w:sz w:val="36"/>
          <w:szCs w:val="36"/>
        </w:rPr>
        <w:lastRenderedPageBreak/>
        <w:t>Questions about the rules</w:t>
      </w:r>
    </w:p>
    <w:p w:rsidR="004C3D25" w:rsidRDefault="004C3D25" w:rsidP="00B561C0">
      <w:pPr>
        <w:rPr>
          <w:sz w:val="32"/>
          <w:szCs w:val="32"/>
          <w:highlight w:val="yellow"/>
        </w:rPr>
      </w:pPr>
    </w:p>
    <w:p w:rsidR="004C3D25" w:rsidRPr="004C3D25" w:rsidRDefault="004C3D25" w:rsidP="00B561C0">
      <w:pPr>
        <w:rPr>
          <w:b/>
          <w:sz w:val="32"/>
          <w:szCs w:val="32"/>
        </w:rPr>
      </w:pPr>
      <w:r w:rsidRPr="004C3D25">
        <w:rPr>
          <w:b/>
          <w:sz w:val="32"/>
          <w:szCs w:val="32"/>
        </w:rPr>
        <w:t>Question 1</w:t>
      </w:r>
    </w:p>
    <w:p w:rsidR="006774C3" w:rsidRDefault="004C3D25" w:rsidP="00B561C0">
      <w:pPr>
        <w:rPr>
          <w:sz w:val="32"/>
          <w:szCs w:val="32"/>
        </w:rPr>
        <w:sectPr w:rsidR="006774C3" w:rsidSect="006774C3">
          <w:type w:val="continuous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  <w:r>
        <w:rPr>
          <w:sz w:val="32"/>
          <w:szCs w:val="32"/>
        </w:rPr>
        <w:t>What rules do you find easiest to follow?</w:t>
      </w:r>
    </w:p>
    <w:p w:rsidR="004C3D25" w:rsidRDefault="004C3D25" w:rsidP="00B561C0">
      <w:pPr>
        <w:rPr>
          <w:sz w:val="32"/>
          <w:szCs w:val="32"/>
        </w:rPr>
      </w:pPr>
    </w:p>
    <w:p w:rsidR="006774C3" w:rsidRDefault="006774C3" w:rsidP="00B561C0">
      <w:pPr>
        <w:rPr>
          <w:sz w:val="32"/>
          <w:szCs w:val="32"/>
        </w:rPr>
      </w:pPr>
      <w:r>
        <w:rPr>
          <w:sz w:val="32"/>
          <w:szCs w:val="32"/>
        </w:rPr>
        <w:t>Please type your answer here:</w:t>
      </w: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4C3D25" w:rsidRDefault="004C3D25" w:rsidP="00B561C0">
      <w:pPr>
        <w:rPr>
          <w:sz w:val="32"/>
          <w:szCs w:val="32"/>
        </w:rPr>
      </w:pPr>
    </w:p>
    <w:p w:rsidR="006774C3" w:rsidRDefault="006774C3" w:rsidP="00B561C0">
      <w:pPr>
        <w:rPr>
          <w:b/>
          <w:sz w:val="32"/>
          <w:szCs w:val="32"/>
        </w:rPr>
        <w:sectPr w:rsidR="006774C3" w:rsidSect="006774C3">
          <w:type w:val="continuous"/>
          <w:pgSz w:w="11906" w:h="16838" w:code="9"/>
          <w:pgMar w:top="1440" w:right="1440" w:bottom="1440" w:left="1440" w:header="720" w:footer="720" w:gutter="0"/>
          <w:cols w:space="708"/>
          <w:formProt w:val="0"/>
          <w:docGrid w:linePitch="360"/>
        </w:sectPr>
      </w:pPr>
    </w:p>
    <w:p w:rsidR="004C3D25" w:rsidRPr="004C3D25" w:rsidRDefault="004C3D25" w:rsidP="00B561C0">
      <w:pPr>
        <w:rPr>
          <w:b/>
          <w:sz w:val="32"/>
          <w:szCs w:val="32"/>
        </w:rPr>
      </w:pPr>
      <w:r w:rsidRPr="004C3D25">
        <w:rPr>
          <w:b/>
          <w:sz w:val="32"/>
          <w:szCs w:val="32"/>
        </w:rPr>
        <w:t xml:space="preserve">Question </w:t>
      </w:r>
      <w:proofErr w:type="spellStart"/>
      <w:r w:rsidRPr="004C3D25">
        <w:rPr>
          <w:b/>
          <w:sz w:val="32"/>
          <w:szCs w:val="32"/>
        </w:rPr>
        <w:t>1a</w:t>
      </w:r>
      <w:proofErr w:type="spellEnd"/>
    </w:p>
    <w:p w:rsidR="006774C3" w:rsidRDefault="004C3D25" w:rsidP="00B561C0">
      <w:pPr>
        <w:rPr>
          <w:sz w:val="32"/>
          <w:szCs w:val="32"/>
        </w:rPr>
        <w:sectPr w:rsidR="006774C3" w:rsidSect="006774C3">
          <w:type w:val="continuous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  <w:r>
        <w:rPr>
          <w:sz w:val="32"/>
          <w:szCs w:val="32"/>
        </w:rPr>
        <w:t>What makes it easy?</w:t>
      </w:r>
    </w:p>
    <w:p w:rsidR="004C3D25" w:rsidRDefault="004C3D25" w:rsidP="00B561C0">
      <w:pPr>
        <w:rPr>
          <w:sz w:val="32"/>
          <w:szCs w:val="32"/>
        </w:rPr>
      </w:pPr>
    </w:p>
    <w:p w:rsidR="00FE362E" w:rsidRDefault="006774C3" w:rsidP="00B561C0">
      <w:pPr>
        <w:rPr>
          <w:sz w:val="32"/>
          <w:szCs w:val="32"/>
        </w:rPr>
      </w:pPr>
      <w:r>
        <w:rPr>
          <w:sz w:val="32"/>
          <w:szCs w:val="32"/>
        </w:rPr>
        <w:t>Please type your answer here:</w:t>
      </w: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6774C3" w:rsidRDefault="006774C3" w:rsidP="00B561C0">
      <w:pPr>
        <w:rPr>
          <w:b/>
          <w:sz w:val="32"/>
          <w:szCs w:val="32"/>
        </w:rPr>
        <w:sectPr w:rsidR="006774C3" w:rsidSect="006774C3">
          <w:type w:val="continuous"/>
          <w:pgSz w:w="11906" w:h="16838" w:code="9"/>
          <w:pgMar w:top="1440" w:right="1440" w:bottom="1440" w:left="1440" w:header="720" w:footer="720" w:gutter="0"/>
          <w:cols w:space="708"/>
          <w:formProt w:val="0"/>
          <w:docGrid w:linePitch="360"/>
        </w:sectPr>
      </w:pPr>
    </w:p>
    <w:p w:rsidR="004C3D25" w:rsidRPr="004C3D25" w:rsidRDefault="004C3D25" w:rsidP="00B561C0">
      <w:pPr>
        <w:rPr>
          <w:b/>
          <w:sz w:val="32"/>
          <w:szCs w:val="32"/>
        </w:rPr>
      </w:pPr>
      <w:r>
        <w:rPr>
          <w:b/>
          <w:sz w:val="32"/>
          <w:szCs w:val="32"/>
        </w:rPr>
        <w:t>Question 2</w:t>
      </w:r>
    </w:p>
    <w:p w:rsidR="006774C3" w:rsidRDefault="004C3D25" w:rsidP="00B561C0">
      <w:pPr>
        <w:rPr>
          <w:sz w:val="32"/>
          <w:szCs w:val="32"/>
        </w:rPr>
        <w:sectPr w:rsidR="006774C3" w:rsidSect="006774C3">
          <w:type w:val="continuous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  <w:r>
        <w:rPr>
          <w:sz w:val="32"/>
          <w:szCs w:val="32"/>
        </w:rPr>
        <w:t>What rules to you find most difficult to follow?</w:t>
      </w:r>
    </w:p>
    <w:p w:rsidR="004C3D25" w:rsidRDefault="004C3D25" w:rsidP="00B561C0">
      <w:pPr>
        <w:rPr>
          <w:sz w:val="32"/>
          <w:szCs w:val="32"/>
        </w:rPr>
      </w:pPr>
    </w:p>
    <w:p w:rsidR="00FE362E" w:rsidRDefault="006774C3" w:rsidP="00B561C0">
      <w:pPr>
        <w:rPr>
          <w:sz w:val="32"/>
          <w:szCs w:val="32"/>
        </w:rPr>
      </w:pPr>
      <w:r>
        <w:rPr>
          <w:sz w:val="32"/>
          <w:szCs w:val="32"/>
        </w:rPr>
        <w:t>Please type your answer here:</w:t>
      </w: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6774C3" w:rsidRDefault="006774C3" w:rsidP="00B561C0">
      <w:pPr>
        <w:rPr>
          <w:b/>
          <w:sz w:val="32"/>
          <w:szCs w:val="32"/>
        </w:rPr>
        <w:sectPr w:rsidR="006774C3" w:rsidSect="006774C3">
          <w:type w:val="continuous"/>
          <w:pgSz w:w="11906" w:h="16838" w:code="9"/>
          <w:pgMar w:top="1440" w:right="1440" w:bottom="1440" w:left="1440" w:header="720" w:footer="720" w:gutter="0"/>
          <w:cols w:space="708"/>
          <w:formProt w:val="0"/>
          <w:docGrid w:linePitch="360"/>
        </w:sectPr>
      </w:pPr>
    </w:p>
    <w:p w:rsidR="004C3D25" w:rsidRPr="004C3D25" w:rsidRDefault="004C3D25" w:rsidP="00B561C0">
      <w:pPr>
        <w:rPr>
          <w:b/>
          <w:sz w:val="32"/>
          <w:szCs w:val="32"/>
        </w:rPr>
      </w:pPr>
      <w:r w:rsidRPr="004C3D25">
        <w:rPr>
          <w:b/>
          <w:sz w:val="32"/>
          <w:szCs w:val="32"/>
        </w:rPr>
        <w:t xml:space="preserve">Question </w:t>
      </w:r>
      <w:proofErr w:type="spellStart"/>
      <w:r w:rsidRPr="004C3D25">
        <w:rPr>
          <w:b/>
          <w:sz w:val="32"/>
          <w:szCs w:val="32"/>
        </w:rPr>
        <w:t>2a</w:t>
      </w:r>
      <w:proofErr w:type="spellEnd"/>
    </w:p>
    <w:p w:rsidR="006774C3" w:rsidRDefault="004C3D25" w:rsidP="00B561C0">
      <w:pPr>
        <w:rPr>
          <w:sz w:val="32"/>
          <w:szCs w:val="32"/>
        </w:rPr>
        <w:sectPr w:rsidR="006774C3" w:rsidSect="006774C3">
          <w:type w:val="continuous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  <w:r>
        <w:rPr>
          <w:sz w:val="32"/>
          <w:szCs w:val="32"/>
        </w:rPr>
        <w:t>What makes it difficult?</w:t>
      </w:r>
    </w:p>
    <w:p w:rsidR="004C3D25" w:rsidRDefault="004C3D25" w:rsidP="00B561C0">
      <w:pPr>
        <w:rPr>
          <w:sz w:val="32"/>
          <w:szCs w:val="32"/>
        </w:rPr>
      </w:pPr>
    </w:p>
    <w:p w:rsidR="006774C3" w:rsidRDefault="006774C3" w:rsidP="006774C3">
      <w:pPr>
        <w:rPr>
          <w:sz w:val="32"/>
          <w:szCs w:val="32"/>
        </w:rPr>
      </w:pPr>
      <w:r>
        <w:rPr>
          <w:sz w:val="32"/>
          <w:szCs w:val="32"/>
        </w:rPr>
        <w:t>Please type your answer here:</w:t>
      </w:r>
    </w:p>
    <w:p w:rsidR="004C3D25" w:rsidRDefault="004C3D25" w:rsidP="00B561C0">
      <w:pPr>
        <w:rPr>
          <w:sz w:val="32"/>
          <w:szCs w:val="32"/>
        </w:rPr>
      </w:pPr>
    </w:p>
    <w:p w:rsidR="00FE362E" w:rsidRDefault="00FE362E" w:rsidP="00B561C0">
      <w:pPr>
        <w:rPr>
          <w:b/>
          <w:sz w:val="32"/>
          <w:szCs w:val="32"/>
          <w:highlight w:val="yellow"/>
        </w:rPr>
      </w:pPr>
    </w:p>
    <w:p w:rsidR="00FE362E" w:rsidRDefault="00FE362E" w:rsidP="00B561C0">
      <w:pPr>
        <w:rPr>
          <w:b/>
          <w:sz w:val="32"/>
          <w:szCs w:val="32"/>
          <w:highlight w:val="yellow"/>
        </w:rPr>
      </w:pPr>
    </w:p>
    <w:p w:rsidR="00FE362E" w:rsidRDefault="00FE362E" w:rsidP="00B561C0">
      <w:pPr>
        <w:rPr>
          <w:b/>
          <w:sz w:val="32"/>
          <w:szCs w:val="32"/>
          <w:highlight w:val="yellow"/>
        </w:rPr>
      </w:pPr>
    </w:p>
    <w:p w:rsidR="00FE362E" w:rsidRDefault="00FE362E" w:rsidP="00B561C0">
      <w:pPr>
        <w:rPr>
          <w:b/>
          <w:sz w:val="32"/>
          <w:szCs w:val="32"/>
          <w:highlight w:val="yellow"/>
        </w:rPr>
      </w:pPr>
    </w:p>
    <w:p w:rsidR="00FE362E" w:rsidRDefault="00FE362E" w:rsidP="00B561C0">
      <w:pPr>
        <w:rPr>
          <w:b/>
          <w:sz w:val="32"/>
          <w:szCs w:val="32"/>
          <w:highlight w:val="yellow"/>
        </w:rPr>
      </w:pPr>
    </w:p>
    <w:p w:rsidR="00FE362E" w:rsidRDefault="00FE362E" w:rsidP="00B561C0">
      <w:pPr>
        <w:rPr>
          <w:b/>
          <w:sz w:val="32"/>
          <w:szCs w:val="32"/>
          <w:highlight w:val="yellow"/>
        </w:rPr>
      </w:pPr>
    </w:p>
    <w:p w:rsidR="00FE362E" w:rsidRDefault="00FE362E" w:rsidP="00B561C0">
      <w:pPr>
        <w:rPr>
          <w:b/>
          <w:sz w:val="32"/>
          <w:szCs w:val="32"/>
          <w:highlight w:val="yellow"/>
        </w:rPr>
      </w:pPr>
    </w:p>
    <w:p w:rsidR="00FE362E" w:rsidRDefault="00FE362E" w:rsidP="00B561C0">
      <w:pPr>
        <w:rPr>
          <w:b/>
          <w:sz w:val="32"/>
          <w:szCs w:val="32"/>
          <w:highlight w:val="yellow"/>
        </w:rPr>
      </w:pPr>
    </w:p>
    <w:p w:rsidR="00FE362E" w:rsidRDefault="00FE362E" w:rsidP="00B561C0">
      <w:pPr>
        <w:rPr>
          <w:b/>
          <w:sz w:val="32"/>
          <w:szCs w:val="32"/>
          <w:highlight w:val="yellow"/>
        </w:rPr>
      </w:pPr>
    </w:p>
    <w:p w:rsidR="00FE362E" w:rsidRDefault="00FE362E" w:rsidP="00B561C0">
      <w:pPr>
        <w:rPr>
          <w:b/>
          <w:sz w:val="32"/>
          <w:szCs w:val="32"/>
          <w:highlight w:val="yellow"/>
        </w:rPr>
      </w:pPr>
    </w:p>
    <w:p w:rsidR="00FE362E" w:rsidRDefault="00FE362E" w:rsidP="00B561C0">
      <w:pPr>
        <w:rPr>
          <w:b/>
          <w:sz w:val="32"/>
          <w:szCs w:val="32"/>
          <w:highlight w:val="yellow"/>
        </w:rPr>
      </w:pPr>
    </w:p>
    <w:p w:rsidR="006774C3" w:rsidRDefault="006774C3" w:rsidP="00B561C0">
      <w:pPr>
        <w:rPr>
          <w:b/>
          <w:sz w:val="32"/>
          <w:szCs w:val="32"/>
        </w:rPr>
        <w:sectPr w:rsidR="006774C3" w:rsidSect="006774C3">
          <w:type w:val="continuous"/>
          <w:pgSz w:w="11906" w:h="16838" w:code="9"/>
          <w:pgMar w:top="1440" w:right="1440" w:bottom="1440" w:left="1440" w:header="720" w:footer="720" w:gutter="0"/>
          <w:cols w:space="708"/>
          <w:formProt w:val="0"/>
          <w:docGrid w:linePitch="360"/>
        </w:sectPr>
      </w:pPr>
    </w:p>
    <w:p w:rsidR="004C3D25" w:rsidRPr="004C3D25" w:rsidRDefault="004C3D25" w:rsidP="00B561C0">
      <w:pPr>
        <w:rPr>
          <w:b/>
          <w:sz w:val="32"/>
          <w:szCs w:val="32"/>
        </w:rPr>
      </w:pPr>
      <w:r w:rsidRPr="00FE362E">
        <w:rPr>
          <w:b/>
          <w:sz w:val="32"/>
          <w:szCs w:val="32"/>
        </w:rPr>
        <w:lastRenderedPageBreak/>
        <w:t>Question 3</w:t>
      </w:r>
    </w:p>
    <w:p w:rsidR="00FE362E" w:rsidRDefault="004C3D25" w:rsidP="00B561C0">
      <w:pPr>
        <w:rPr>
          <w:sz w:val="32"/>
          <w:szCs w:val="32"/>
        </w:rPr>
      </w:pPr>
      <w:r>
        <w:rPr>
          <w:sz w:val="32"/>
          <w:szCs w:val="32"/>
        </w:rPr>
        <w:t xml:space="preserve">The rules have sometimes changed. In March, everyone was asked to stay at home all the time. And this was known as a lockdown. There are now different rules in different parts of the country. </w:t>
      </w:r>
    </w:p>
    <w:p w:rsidR="00FE362E" w:rsidRDefault="00FE362E" w:rsidP="00B561C0">
      <w:pPr>
        <w:rPr>
          <w:sz w:val="32"/>
          <w:szCs w:val="32"/>
        </w:rPr>
      </w:pPr>
    </w:p>
    <w:p w:rsidR="006774C3" w:rsidRDefault="004C3D25" w:rsidP="00B561C0">
      <w:pPr>
        <w:rPr>
          <w:sz w:val="32"/>
          <w:szCs w:val="32"/>
        </w:rPr>
        <w:sectPr w:rsidR="006774C3" w:rsidSect="006774C3">
          <w:type w:val="continuous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  <w:r>
        <w:rPr>
          <w:sz w:val="32"/>
          <w:szCs w:val="32"/>
        </w:rPr>
        <w:t xml:space="preserve">When did you find it easiest to follow the rules? </w:t>
      </w:r>
    </w:p>
    <w:p w:rsidR="004C3D25" w:rsidRDefault="004C3D25" w:rsidP="00B561C0">
      <w:pPr>
        <w:rPr>
          <w:sz w:val="32"/>
          <w:szCs w:val="32"/>
        </w:rPr>
      </w:pPr>
    </w:p>
    <w:p w:rsidR="006774C3" w:rsidRDefault="006774C3" w:rsidP="006774C3">
      <w:pPr>
        <w:rPr>
          <w:sz w:val="32"/>
          <w:szCs w:val="32"/>
        </w:rPr>
      </w:pPr>
      <w:r>
        <w:rPr>
          <w:sz w:val="32"/>
          <w:szCs w:val="32"/>
        </w:rPr>
        <w:t>Please type your answer here:</w:t>
      </w:r>
    </w:p>
    <w:p w:rsidR="004C3D25" w:rsidRDefault="004C3D25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6774C3" w:rsidRDefault="006774C3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6774C3" w:rsidRDefault="006774C3" w:rsidP="00B561C0">
      <w:pPr>
        <w:rPr>
          <w:b/>
          <w:sz w:val="36"/>
          <w:szCs w:val="36"/>
        </w:rPr>
        <w:sectPr w:rsidR="006774C3" w:rsidSect="006774C3">
          <w:type w:val="continuous"/>
          <w:pgSz w:w="11906" w:h="16838" w:code="9"/>
          <w:pgMar w:top="1440" w:right="1440" w:bottom="1440" w:left="1440" w:header="720" w:footer="720" w:gutter="0"/>
          <w:cols w:space="708"/>
          <w:formProt w:val="0"/>
          <w:docGrid w:linePitch="360"/>
        </w:sectPr>
      </w:pPr>
    </w:p>
    <w:p w:rsidR="004C3D25" w:rsidRDefault="004C3D25" w:rsidP="00B561C0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Q</w:t>
      </w:r>
      <w:r w:rsidRPr="004C3D25">
        <w:rPr>
          <w:b/>
          <w:sz w:val="36"/>
          <w:szCs w:val="36"/>
        </w:rPr>
        <w:t>uestions about self-isolation</w:t>
      </w:r>
    </w:p>
    <w:p w:rsidR="004C3D25" w:rsidRDefault="004C3D25" w:rsidP="00B561C0">
      <w:pPr>
        <w:rPr>
          <w:sz w:val="32"/>
          <w:szCs w:val="32"/>
        </w:rPr>
      </w:pPr>
    </w:p>
    <w:p w:rsidR="004C3D25" w:rsidRDefault="004C3D25" w:rsidP="00B561C0">
      <w:pPr>
        <w:rPr>
          <w:sz w:val="32"/>
          <w:szCs w:val="32"/>
        </w:rPr>
      </w:pPr>
      <w:r>
        <w:rPr>
          <w:sz w:val="32"/>
          <w:szCs w:val="32"/>
        </w:rPr>
        <w:t>Self-isolation means that you should stay at home and not go outside. People need to self-isolate if they have coronavirus. People also need to self-isolate if they have met someone with coronavirus. People arriving from other countries also need to self-isolate.</w:t>
      </w:r>
    </w:p>
    <w:p w:rsidR="004C3D25" w:rsidRDefault="004C3D25" w:rsidP="00B561C0">
      <w:pPr>
        <w:rPr>
          <w:sz w:val="32"/>
          <w:szCs w:val="32"/>
        </w:rPr>
      </w:pPr>
    </w:p>
    <w:p w:rsidR="004C3D25" w:rsidRDefault="004C3D25" w:rsidP="00B561C0">
      <w:pPr>
        <w:rPr>
          <w:sz w:val="32"/>
          <w:szCs w:val="32"/>
        </w:rPr>
      </w:pPr>
      <w:r>
        <w:rPr>
          <w:sz w:val="32"/>
          <w:szCs w:val="32"/>
        </w:rPr>
        <w:t xml:space="preserve">Self-isolation is different from people who stayed at home because of health reasons. This is known as shielding. </w:t>
      </w:r>
    </w:p>
    <w:p w:rsidR="004C3D25" w:rsidRDefault="004C3D25" w:rsidP="00B561C0">
      <w:pPr>
        <w:rPr>
          <w:sz w:val="32"/>
          <w:szCs w:val="32"/>
        </w:rPr>
      </w:pPr>
    </w:p>
    <w:p w:rsidR="004C3D25" w:rsidRDefault="004C3D25" w:rsidP="00B561C0">
      <w:pPr>
        <w:rPr>
          <w:b/>
          <w:sz w:val="32"/>
          <w:szCs w:val="32"/>
        </w:rPr>
      </w:pPr>
      <w:r>
        <w:rPr>
          <w:b/>
          <w:sz w:val="32"/>
          <w:szCs w:val="32"/>
        </w:rPr>
        <w:t>Question 4</w:t>
      </w:r>
    </w:p>
    <w:p w:rsidR="004C3D25" w:rsidRDefault="004C3D25" w:rsidP="00B561C0">
      <w:pPr>
        <w:rPr>
          <w:sz w:val="32"/>
          <w:szCs w:val="32"/>
        </w:rPr>
      </w:pPr>
      <w:r>
        <w:rPr>
          <w:sz w:val="32"/>
          <w:szCs w:val="32"/>
        </w:rPr>
        <w:t>Have you self-isolated at all this year? Please choose yes or no.</w:t>
      </w:r>
    </w:p>
    <w:p w:rsidR="004C3D25" w:rsidRDefault="004C3D25" w:rsidP="004C3D25">
      <w:pPr>
        <w:ind w:left="720"/>
        <w:rPr>
          <w:sz w:val="32"/>
          <w:szCs w:val="32"/>
        </w:rPr>
      </w:pPr>
      <w:r>
        <w:rPr>
          <w:sz w:val="32"/>
          <w:szCs w:val="32"/>
        </w:rPr>
        <w:t>Yes</w:t>
      </w:r>
    </w:p>
    <w:p w:rsidR="006774C3" w:rsidRDefault="004C3D25" w:rsidP="004C3D25">
      <w:pPr>
        <w:ind w:left="720"/>
        <w:rPr>
          <w:sz w:val="32"/>
          <w:szCs w:val="32"/>
        </w:rPr>
        <w:sectPr w:rsidR="006774C3" w:rsidSect="006774C3">
          <w:type w:val="continuous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  <w:r>
        <w:rPr>
          <w:sz w:val="32"/>
          <w:szCs w:val="32"/>
        </w:rPr>
        <w:t>No</w:t>
      </w:r>
    </w:p>
    <w:p w:rsidR="004C3D25" w:rsidRDefault="006774C3" w:rsidP="004C3D25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Please type your answer here: </w:t>
      </w:r>
    </w:p>
    <w:p w:rsidR="004C3D25" w:rsidRDefault="004C3D25" w:rsidP="00B561C0">
      <w:pPr>
        <w:rPr>
          <w:sz w:val="32"/>
          <w:szCs w:val="32"/>
        </w:rPr>
      </w:pPr>
    </w:p>
    <w:p w:rsidR="006774C3" w:rsidRDefault="006774C3" w:rsidP="00B561C0">
      <w:pPr>
        <w:rPr>
          <w:sz w:val="32"/>
          <w:szCs w:val="32"/>
        </w:rPr>
        <w:sectPr w:rsidR="006774C3" w:rsidSect="006774C3">
          <w:type w:val="continuous"/>
          <w:pgSz w:w="11906" w:h="16838" w:code="9"/>
          <w:pgMar w:top="1440" w:right="1440" w:bottom="1440" w:left="1440" w:header="720" w:footer="720" w:gutter="0"/>
          <w:cols w:space="708"/>
          <w:formProt w:val="0"/>
          <w:docGrid w:linePitch="360"/>
        </w:sectPr>
      </w:pPr>
    </w:p>
    <w:p w:rsidR="00FE362E" w:rsidRDefault="004C3D25" w:rsidP="00B561C0">
      <w:pPr>
        <w:rPr>
          <w:sz w:val="32"/>
          <w:szCs w:val="32"/>
        </w:rPr>
      </w:pPr>
      <w:r w:rsidRPr="004C3D25">
        <w:rPr>
          <w:sz w:val="32"/>
          <w:szCs w:val="32"/>
        </w:rPr>
        <w:t xml:space="preserve">If you </w:t>
      </w:r>
      <w:r>
        <w:rPr>
          <w:sz w:val="32"/>
          <w:szCs w:val="32"/>
        </w:rPr>
        <w:t>said</w:t>
      </w:r>
      <w:r w:rsidRPr="004C3D25">
        <w:rPr>
          <w:sz w:val="32"/>
          <w:szCs w:val="32"/>
        </w:rPr>
        <w:t xml:space="preserve"> </w:t>
      </w:r>
      <w:r w:rsidRPr="004C3D25">
        <w:rPr>
          <w:b/>
          <w:sz w:val="32"/>
          <w:szCs w:val="32"/>
        </w:rPr>
        <w:t>yes</w:t>
      </w:r>
      <w:r w:rsidRPr="004C3D25">
        <w:rPr>
          <w:sz w:val="32"/>
          <w:szCs w:val="32"/>
        </w:rPr>
        <w:t xml:space="preserve"> to Question 4, pl</w:t>
      </w:r>
      <w:r>
        <w:rPr>
          <w:sz w:val="32"/>
          <w:szCs w:val="32"/>
        </w:rPr>
        <w:t xml:space="preserve">ease go to Questions 5 and 6. </w:t>
      </w:r>
    </w:p>
    <w:p w:rsidR="00FE362E" w:rsidRDefault="00FE362E" w:rsidP="00B561C0">
      <w:pPr>
        <w:rPr>
          <w:sz w:val="32"/>
          <w:szCs w:val="32"/>
        </w:rPr>
      </w:pPr>
    </w:p>
    <w:p w:rsidR="006774C3" w:rsidRDefault="004C3D25" w:rsidP="00B561C0">
      <w:pPr>
        <w:rPr>
          <w:sz w:val="32"/>
          <w:szCs w:val="32"/>
        </w:rPr>
        <w:sectPr w:rsidR="006774C3" w:rsidSect="006774C3">
          <w:type w:val="continuous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  <w:r w:rsidRPr="004C3D25">
        <w:rPr>
          <w:sz w:val="32"/>
          <w:szCs w:val="32"/>
        </w:rPr>
        <w:t xml:space="preserve">If you </w:t>
      </w:r>
      <w:r>
        <w:rPr>
          <w:sz w:val="32"/>
          <w:szCs w:val="32"/>
        </w:rPr>
        <w:t>said</w:t>
      </w:r>
      <w:r w:rsidRPr="004C3D25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no</w:t>
      </w:r>
      <w:r>
        <w:rPr>
          <w:sz w:val="32"/>
          <w:szCs w:val="32"/>
        </w:rPr>
        <w:t xml:space="preserve"> to Question 4, please go to Questions 7 and 8.</w:t>
      </w:r>
    </w:p>
    <w:p w:rsidR="004C3D25" w:rsidRDefault="004C3D25" w:rsidP="00B561C0">
      <w:pPr>
        <w:rPr>
          <w:sz w:val="32"/>
          <w:szCs w:val="32"/>
        </w:rPr>
      </w:pPr>
    </w:p>
    <w:p w:rsidR="004C3D25" w:rsidRDefault="004C3D25" w:rsidP="00B561C0">
      <w:pPr>
        <w:rPr>
          <w:sz w:val="32"/>
          <w:szCs w:val="32"/>
        </w:rPr>
      </w:pPr>
    </w:p>
    <w:p w:rsidR="00FE362E" w:rsidRDefault="00FE362E" w:rsidP="00B561C0">
      <w:pPr>
        <w:rPr>
          <w:b/>
          <w:sz w:val="32"/>
          <w:szCs w:val="32"/>
        </w:rPr>
      </w:pPr>
    </w:p>
    <w:p w:rsidR="00FE362E" w:rsidRDefault="00FE362E" w:rsidP="00B561C0">
      <w:pPr>
        <w:rPr>
          <w:b/>
          <w:sz w:val="32"/>
          <w:szCs w:val="32"/>
        </w:rPr>
      </w:pPr>
    </w:p>
    <w:p w:rsidR="00FE362E" w:rsidRDefault="00FE362E" w:rsidP="00B561C0">
      <w:pPr>
        <w:rPr>
          <w:b/>
          <w:sz w:val="32"/>
          <w:szCs w:val="32"/>
        </w:rPr>
      </w:pPr>
    </w:p>
    <w:p w:rsidR="00FE362E" w:rsidRDefault="00FE362E" w:rsidP="00B561C0">
      <w:pPr>
        <w:rPr>
          <w:b/>
          <w:sz w:val="32"/>
          <w:szCs w:val="32"/>
        </w:rPr>
      </w:pPr>
    </w:p>
    <w:p w:rsidR="00FE362E" w:rsidRDefault="00FE362E" w:rsidP="00B561C0">
      <w:pPr>
        <w:rPr>
          <w:b/>
          <w:sz w:val="32"/>
          <w:szCs w:val="32"/>
        </w:rPr>
      </w:pPr>
    </w:p>
    <w:p w:rsidR="00FE362E" w:rsidRDefault="00FE362E" w:rsidP="00B561C0">
      <w:pPr>
        <w:rPr>
          <w:b/>
          <w:sz w:val="32"/>
          <w:szCs w:val="32"/>
        </w:rPr>
      </w:pPr>
    </w:p>
    <w:p w:rsidR="00FE362E" w:rsidRDefault="00FE362E" w:rsidP="00B561C0">
      <w:pPr>
        <w:rPr>
          <w:b/>
          <w:sz w:val="32"/>
          <w:szCs w:val="32"/>
        </w:rPr>
      </w:pPr>
    </w:p>
    <w:p w:rsidR="00FE362E" w:rsidRDefault="00FE362E" w:rsidP="00B561C0">
      <w:pPr>
        <w:rPr>
          <w:b/>
          <w:sz w:val="32"/>
          <w:szCs w:val="32"/>
        </w:rPr>
      </w:pPr>
    </w:p>
    <w:p w:rsidR="00FE362E" w:rsidRDefault="00FE362E" w:rsidP="00B561C0">
      <w:pPr>
        <w:rPr>
          <w:b/>
          <w:sz w:val="32"/>
          <w:szCs w:val="32"/>
        </w:rPr>
      </w:pPr>
    </w:p>
    <w:p w:rsidR="00FE362E" w:rsidRDefault="00FE362E" w:rsidP="00B561C0">
      <w:pPr>
        <w:rPr>
          <w:b/>
          <w:sz w:val="32"/>
          <w:szCs w:val="32"/>
        </w:rPr>
      </w:pPr>
    </w:p>
    <w:p w:rsidR="00FE362E" w:rsidRDefault="00FE362E" w:rsidP="00B561C0">
      <w:pPr>
        <w:rPr>
          <w:b/>
          <w:sz w:val="32"/>
          <w:szCs w:val="32"/>
        </w:rPr>
      </w:pPr>
    </w:p>
    <w:p w:rsidR="00FE362E" w:rsidRDefault="00FE362E" w:rsidP="00B561C0">
      <w:pPr>
        <w:rPr>
          <w:b/>
          <w:sz w:val="32"/>
          <w:szCs w:val="32"/>
        </w:rPr>
      </w:pPr>
    </w:p>
    <w:p w:rsidR="00FE362E" w:rsidRDefault="00FE362E" w:rsidP="00B561C0">
      <w:pPr>
        <w:rPr>
          <w:b/>
          <w:sz w:val="32"/>
          <w:szCs w:val="32"/>
        </w:rPr>
      </w:pPr>
    </w:p>
    <w:p w:rsidR="00FE362E" w:rsidRDefault="00FE362E" w:rsidP="00B561C0">
      <w:pPr>
        <w:rPr>
          <w:b/>
          <w:sz w:val="32"/>
          <w:szCs w:val="32"/>
        </w:rPr>
      </w:pPr>
    </w:p>
    <w:p w:rsidR="006774C3" w:rsidRDefault="006774C3" w:rsidP="00B561C0">
      <w:pPr>
        <w:rPr>
          <w:sz w:val="32"/>
          <w:szCs w:val="32"/>
        </w:rPr>
        <w:sectPr w:rsidR="006774C3" w:rsidSect="006774C3">
          <w:type w:val="continuous"/>
          <w:pgSz w:w="11906" w:h="16838" w:code="9"/>
          <w:pgMar w:top="1440" w:right="1440" w:bottom="1440" w:left="1440" w:header="720" w:footer="720" w:gutter="0"/>
          <w:cols w:space="708"/>
          <w:formProt w:val="0"/>
          <w:docGrid w:linePitch="360"/>
        </w:sectPr>
      </w:pPr>
    </w:p>
    <w:p w:rsidR="00FE362E" w:rsidRPr="00FE362E" w:rsidRDefault="00FE362E" w:rsidP="00B561C0">
      <w:pPr>
        <w:rPr>
          <w:sz w:val="32"/>
          <w:szCs w:val="32"/>
        </w:rPr>
      </w:pPr>
      <w:r>
        <w:rPr>
          <w:sz w:val="32"/>
          <w:szCs w:val="32"/>
        </w:rPr>
        <w:lastRenderedPageBreak/>
        <w:t>Please answer these questions if you have self-isolated at all this year.</w:t>
      </w:r>
    </w:p>
    <w:p w:rsidR="00FE362E" w:rsidRDefault="00FE362E" w:rsidP="00B561C0">
      <w:pPr>
        <w:rPr>
          <w:b/>
          <w:sz w:val="32"/>
          <w:szCs w:val="32"/>
        </w:rPr>
      </w:pPr>
    </w:p>
    <w:p w:rsidR="004C3D25" w:rsidRDefault="004C3D25" w:rsidP="00B561C0">
      <w:pPr>
        <w:rPr>
          <w:b/>
          <w:sz w:val="32"/>
          <w:szCs w:val="32"/>
        </w:rPr>
      </w:pPr>
      <w:r>
        <w:rPr>
          <w:b/>
          <w:sz w:val="32"/>
          <w:szCs w:val="32"/>
        </w:rPr>
        <w:t>Question 5</w:t>
      </w:r>
    </w:p>
    <w:p w:rsidR="006774C3" w:rsidRDefault="004C3D25" w:rsidP="00B561C0">
      <w:pPr>
        <w:rPr>
          <w:sz w:val="32"/>
          <w:szCs w:val="32"/>
        </w:rPr>
        <w:sectPr w:rsidR="006774C3" w:rsidSect="006774C3">
          <w:type w:val="continuous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  <w:r>
        <w:rPr>
          <w:sz w:val="32"/>
          <w:szCs w:val="32"/>
        </w:rPr>
        <w:t>What was easy and what was hard about self-isolating?</w:t>
      </w:r>
    </w:p>
    <w:p w:rsidR="004C3D25" w:rsidRDefault="004C3D25" w:rsidP="00B561C0">
      <w:pPr>
        <w:rPr>
          <w:sz w:val="32"/>
          <w:szCs w:val="32"/>
        </w:rPr>
      </w:pPr>
    </w:p>
    <w:p w:rsidR="006774C3" w:rsidRDefault="006774C3" w:rsidP="006774C3">
      <w:pPr>
        <w:rPr>
          <w:sz w:val="32"/>
          <w:szCs w:val="32"/>
        </w:rPr>
      </w:pPr>
      <w:r>
        <w:rPr>
          <w:sz w:val="32"/>
          <w:szCs w:val="32"/>
        </w:rPr>
        <w:t>Please type your answer here:</w:t>
      </w:r>
    </w:p>
    <w:p w:rsidR="004C3D25" w:rsidRDefault="004C3D25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6774C3" w:rsidRDefault="006774C3" w:rsidP="00B561C0">
      <w:pPr>
        <w:rPr>
          <w:b/>
          <w:sz w:val="32"/>
          <w:szCs w:val="32"/>
        </w:rPr>
        <w:sectPr w:rsidR="006774C3" w:rsidSect="006774C3">
          <w:type w:val="continuous"/>
          <w:pgSz w:w="11906" w:h="16838" w:code="9"/>
          <w:pgMar w:top="1440" w:right="1440" w:bottom="1440" w:left="1440" w:header="720" w:footer="720" w:gutter="0"/>
          <w:cols w:space="708"/>
          <w:formProt w:val="0"/>
          <w:docGrid w:linePitch="360"/>
        </w:sectPr>
      </w:pPr>
    </w:p>
    <w:p w:rsidR="004C3D25" w:rsidRDefault="004C3D25" w:rsidP="00B561C0">
      <w:pPr>
        <w:rPr>
          <w:sz w:val="32"/>
          <w:szCs w:val="32"/>
        </w:rPr>
      </w:pPr>
      <w:r>
        <w:rPr>
          <w:b/>
          <w:sz w:val="32"/>
          <w:szCs w:val="32"/>
        </w:rPr>
        <w:t>Question 6</w:t>
      </w:r>
    </w:p>
    <w:p w:rsidR="006774C3" w:rsidRDefault="004C3D25" w:rsidP="00B561C0">
      <w:pPr>
        <w:rPr>
          <w:sz w:val="32"/>
          <w:szCs w:val="32"/>
        </w:rPr>
        <w:sectPr w:rsidR="006774C3" w:rsidSect="006774C3">
          <w:type w:val="continuous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  <w:r>
        <w:rPr>
          <w:sz w:val="32"/>
          <w:szCs w:val="32"/>
        </w:rPr>
        <w:t>What would have made self-isolation easier for you?</w:t>
      </w:r>
    </w:p>
    <w:p w:rsidR="004C3D25" w:rsidRDefault="004C3D25" w:rsidP="00B561C0">
      <w:pPr>
        <w:rPr>
          <w:sz w:val="32"/>
          <w:szCs w:val="32"/>
        </w:rPr>
      </w:pPr>
    </w:p>
    <w:p w:rsidR="006774C3" w:rsidRDefault="006774C3" w:rsidP="006774C3">
      <w:pPr>
        <w:rPr>
          <w:sz w:val="32"/>
          <w:szCs w:val="32"/>
        </w:rPr>
      </w:pPr>
      <w:r>
        <w:rPr>
          <w:sz w:val="32"/>
          <w:szCs w:val="32"/>
        </w:rPr>
        <w:t>Please type your answer here:</w:t>
      </w:r>
    </w:p>
    <w:p w:rsidR="004C3D25" w:rsidRDefault="004C3D25" w:rsidP="00B561C0">
      <w:pPr>
        <w:rPr>
          <w:sz w:val="32"/>
          <w:szCs w:val="32"/>
        </w:rPr>
      </w:pPr>
    </w:p>
    <w:p w:rsidR="00FE362E" w:rsidRDefault="00FE362E" w:rsidP="00B561C0">
      <w:pPr>
        <w:rPr>
          <w:b/>
          <w:sz w:val="32"/>
          <w:szCs w:val="32"/>
        </w:rPr>
      </w:pPr>
    </w:p>
    <w:p w:rsidR="00FE362E" w:rsidRDefault="00FE362E" w:rsidP="00B561C0">
      <w:pPr>
        <w:rPr>
          <w:b/>
          <w:sz w:val="32"/>
          <w:szCs w:val="32"/>
        </w:rPr>
      </w:pPr>
    </w:p>
    <w:p w:rsidR="00FE362E" w:rsidRDefault="00FE362E" w:rsidP="00B561C0">
      <w:pPr>
        <w:rPr>
          <w:b/>
          <w:sz w:val="32"/>
          <w:szCs w:val="32"/>
        </w:rPr>
      </w:pPr>
    </w:p>
    <w:p w:rsidR="00FE362E" w:rsidRDefault="00FE362E" w:rsidP="00B561C0">
      <w:pPr>
        <w:rPr>
          <w:b/>
          <w:sz w:val="32"/>
          <w:szCs w:val="32"/>
        </w:rPr>
      </w:pPr>
    </w:p>
    <w:p w:rsidR="00FE362E" w:rsidRDefault="00FE362E" w:rsidP="00B561C0">
      <w:pPr>
        <w:rPr>
          <w:b/>
          <w:sz w:val="32"/>
          <w:szCs w:val="32"/>
        </w:rPr>
      </w:pPr>
    </w:p>
    <w:p w:rsidR="00FE362E" w:rsidRDefault="00FE362E" w:rsidP="00B561C0">
      <w:pPr>
        <w:rPr>
          <w:b/>
          <w:sz w:val="32"/>
          <w:szCs w:val="32"/>
        </w:rPr>
      </w:pPr>
    </w:p>
    <w:p w:rsidR="00FE362E" w:rsidRDefault="00FE362E" w:rsidP="00B561C0">
      <w:pPr>
        <w:rPr>
          <w:b/>
          <w:sz w:val="32"/>
          <w:szCs w:val="32"/>
        </w:rPr>
      </w:pPr>
    </w:p>
    <w:p w:rsidR="00FE362E" w:rsidRDefault="00FE362E" w:rsidP="00B561C0">
      <w:pPr>
        <w:rPr>
          <w:b/>
          <w:sz w:val="32"/>
          <w:szCs w:val="32"/>
        </w:rPr>
      </w:pPr>
    </w:p>
    <w:p w:rsidR="00FE362E" w:rsidRDefault="00FE362E" w:rsidP="00B561C0">
      <w:pPr>
        <w:rPr>
          <w:b/>
          <w:sz w:val="32"/>
          <w:szCs w:val="32"/>
        </w:rPr>
      </w:pPr>
    </w:p>
    <w:p w:rsidR="00FE362E" w:rsidRDefault="00FE362E" w:rsidP="00B561C0">
      <w:pPr>
        <w:rPr>
          <w:b/>
          <w:sz w:val="32"/>
          <w:szCs w:val="32"/>
        </w:rPr>
      </w:pPr>
    </w:p>
    <w:p w:rsidR="006774C3" w:rsidRDefault="006774C3" w:rsidP="00B561C0">
      <w:pPr>
        <w:rPr>
          <w:sz w:val="32"/>
          <w:szCs w:val="32"/>
        </w:rPr>
        <w:sectPr w:rsidR="006774C3" w:rsidSect="006774C3">
          <w:type w:val="continuous"/>
          <w:pgSz w:w="11906" w:h="16838" w:code="9"/>
          <w:pgMar w:top="1440" w:right="1440" w:bottom="1440" w:left="1440" w:header="720" w:footer="720" w:gutter="0"/>
          <w:cols w:space="708"/>
          <w:formProt w:val="0"/>
          <w:docGrid w:linePitch="360"/>
        </w:sectPr>
      </w:pPr>
    </w:p>
    <w:p w:rsidR="00FE362E" w:rsidRPr="00FE362E" w:rsidRDefault="00FE362E" w:rsidP="00B561C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Please answer these questions if you have </w:t>
      </w:r>
      <w:r>
        <w:rPr>
          <w:b/>
          <w:sz w:val="32"/>
          <w:szCs w:val="32"/>
        </w:rPr>
        <w:t xml:space="preserve">not </w:t>
      </w:r>
      <w:r>
        <w:rPr>
          <w:sz w:val="32"/>
          <w:szCs w:val="32"/>
        </w:rPr>
        <w:t>self-isolated at all this year.</w:t>
      </w:r>
    </w:p>
    <w:p w:rsidR="00FE362E" w:rsidRDefault="00FE362E" w:rsidP="00B561C0">
      <w:pPr>
        <w:rPr>
          <w:b/>
          <w:sz w:val="32"/>
          <w:szCs w:val="32"/>
        </w:rPr>
      </w:pPr>
    </w:p>
    <w:p w:rsidR="004C3D25" w:rsidRDefault="004C3D25" w:rsidP="00B561C0">
      <w:pPr>
        <w:rPr>
          <w:b/>
          <w:sz w:val="32"/>
          <w:szCs w:val="32"/>
        </w:rPr>
      </w:pPr>
      <w:r>
        <w:rPr>
          <w:b/>
          <w:sz w:val="32"/>
          <w:szCs w:val="32"/>
        </w:rPr>
        <w:t>Question 7</w:t>
      </w:r>
    </w:p>
    <w:p w:rsidR="006774C3" w:rsidRDefault="004C3D25" w:rsidP="00B561C0">
      <w:pPr>
        <w:rPr>
          <w:sz w:val="32"/>
          <w:szCs w:val="32"/>
        </w:rPr>
        <w:sectPr w:rsidR="006774C3" w:rsidSect="006774C3">
          <w:type w:val="continuous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  <w:r>
        <w:rPr>
          <w:sz w:val="32"/>
          <w:szCs w:val="32"/>
        </w:rPr>
        <w:t>What do you think would be hard about self-isolating?</w:t>
      </w:r>
    </w:p>
    <w:p w:rsidR="004C3D25" w:rsidRDefault="004C3D25" w:rsidP="00B561C0">
      <w:pPr>
        <w:rPr>
          <w:sz w:val="32"/>
          <w:szCs w:val="32"/>
        </w:rPr>
      </w:pPr>
    </w:p>
    <w:p w:rsidR="006774C3" w:rsidRDefault="006774C3" w:rsidP="006774C3">
      <w:pPr>
        <w:rPr>
          <w:sz w:val="32"/>
          <w:szCs w:val="32"/>
        </w:rPr>
      </w:pPr>
      <w:r>
        <w:rPr>
          <w:sz w:val="32"/>
          <w:szCs w:val="32"/>
        </w:rPr>
        <w:t>Please type your answer here:</w:t>
      </w:r>
    </w:p>
    <w:p w:rsidR="004C3D25" w:rsidRDefault="004C3D25" w:rsidP="00B561C0">
      <w:pPr>
        <w:rPr>
          <w:sz w:val="32"/>
          <w:szCs w:val="32"/>
        </w:rPr>
      </w:pPr>
    </w:p>
    <w:p w:rsidR="00FE362E" w:rsidRDefault="00FE362E" w:rsidP="00B561C0">
      <w:pPr>
        <w:rPr>
          <w:b/>
          <w:sz w:val="32"/>
          <w:szCs w:val="32"/>
        </w:rPr>
      </w:pPr>
    </w:p>
    <w:p w:rsidR="00FE362E" w:rsidRDefault="00FE362E" w:rsidP="00B561C0">
      <w:pPr>
        <w:rPr>
          <w:b/>
          <w:sz w:val="32"/>
          <w:szCs w:val="32"/>
        </w:rPr>
      </w:pPr>
    </w:p>
    <w:p w:rsidR="00FE362E" w:rsidRDefault="00FE362E" w:rsidP="00B561C0">
      <w:pPr>
        <w:rPr>
          <w:b/>
          <w:sz w:val="32"/>
          <w:szCs w:val="32"/>
        </w:rPr>
      </w:pPr>
    </w:p>
    <w:p w:rsidR="00FE362E" w:rsidRDefault="00FE362E" w:rsidP="00B561C0">
      <w:pPr>
        <w:rPr>
          <w:b/>
          <w:sz w:val="32"/>
          <w:szCs w:val="32"/>
        </w:rPr>
      </w:pPr>
    </w:p>
    <w:p w:rsidR="00FE362E" w:rsidRDefault="00FE362E" w:rsidP="00B561C0">
      <w:pPr>
        <w:rPr>
          <w:b/>
          <w:sz w:val="32"/>
          <w:szCs w:val="32"/>
        </w:rPr>
      </w:pPr>
    </w:p>
    <w:p w:rsidR="00FE362E" w:rsidRDefault="00FE362E" w:rsidP="00B561C0">
      <w:pPr>
        <w:rPr>
          <w:b/>
          <w:sz w:val="32"/>
          <w:szCs w:val="32"/>
        </w:rPr>
      </w:pPr>
    </w:p>
    <w:p w:rsidR="00FE362E" w:rsidRDefault="00FE362E" w:rsidP="00B561C0">
      <w:pPr>
        <w:rPr>
          <w:b/>
          <w:sz w:val="32"/>
          <w:szCs w:val="32"/>
        </w:rPr>
      </w:pPr>
    </w:p>
    <w:p w:rsidR="00FE362E" w:rsidRDefault="00FE362E" w:rsidP="00B561C0">
      <w:pPr>
        <w:rPr>
          <w:b/>
          <w:sz w:val="32"/>
          <w:szCs w:val="32"/>
        </w:rPr>
      </w:pPr>
    </w:p>
    <w:p w:rsidR="00FE362E" w:rsidRDefault="00FE362E" w:rsidP="00B561C0">
      <w:pPr>
        <w:rPr>
          <w:b/>
          <w:sz w:val="32"/>
          <w:szCs w:val="32"/>
        </w:rPr>
      </w:pPr>
    </w:p>
    <w:p w:rsidR="00FE362E" w:rsidRDefault="00FE362E" w:rsidP="00B561C0">
      <w:pPr>
        <w:rPr>
          <w:b/>
          <w:sz w:val="32"/>
          <w:szCs w:val="32"/>
        </w:rPr>
      </w:pPr>
    </w:p>
    <w:p w:rsidR="00FE362E" w:rsidRDefault="00FE362E" w:rsidP="00B561C0">
      <w:pPr>
        <w:rPr>
          <w:b/>
          <w:sz w:val="32"/>
          <w:szCs w:val="32"/>
        </w:rPr>
      </w:pPr>
    </w:p>
    <w:p w:rsidR="00FE362E" w:rsidRDefault="00FE362E" w:rsidP="00B561C0">
      <w:pPr>
        <w:rPr>
          <w:b/>
          <w:sz w:val="32"/>
          <w:szCs w:val="32"/>
        </w:rPr>
      </w:pPr>
    </w:p>
    <w:p w:rsidR="00FE362E" w:rsidRDefault="00FE362E" w:rsidP="00B561C0">
      <w:pPr>
        <w:rPr>
          <w:b/>
          <w:sz w:val="32"/>
          <w:szCs w:val="32"/>
        </w:rPr>
      </w:pPr>
    </w:p>
    <w:p w:rsidR="006774C3" w:rsidRDefault="006774C3" w:rsidP="00B561C0">
      <w:pPr>
        <w:rPr>
          <w:b/>
          <w:sz w:val="32"/>
          <w:szCs w:val="32"/>
        </w:rPr>
        <w:sectPr w:rsidR="006774C3" w:rsidSect="006774C3">
          <w:type w:val="continuous"/>
          <w:pgSz w:w="11906" w:h="16838" w:code="9"/>
          <w:pgMar w:top="1440" w:right="1440" w:bottom="1440" w:left="1440" w:header="720" w:footer="720" w:gutter="0"/>
          <w:cols w:space="708"/>
          <w:formProt w:val="0"/>
          <w:docGrid w:linePitch="360"/>
        </w:sectPr>
      </w:pPr>
    </w:p>
    <w:p w:rsidR="004C3D25" w:rsidRDefault="004C3D25" w:rsidP="00B561C0">
      <w:pPr>
        <w:rPr>
          <w:sz w:val="32"/>
          <w:szCs w:val="32"/>
        </w:rPr>
      </w:pPr>
      <w:r>
        <w:rPr>
          <w:b/>
          <w:sz w:val="32"/>
          <w:szCs w:val="32"/>
        </w:rPr>
        <w:t>Question 8</w:t>
      </w:r>
    </w:p>
    <w:p w:rsidR="006774C3" w:rsidRDefault="004C3D25" w:rsidP="00B561C0">
      <w:pPr>
        <w:rPr>
          <w:sz w:val="32"/>
          <w:szCs w:val="32"/>
        </w:rPr>
        <w:sectPr w:rsidR="006774C3" w:rsidSect="006774C3">
          <w:type w:val="continuous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  <w:r>
        <w:rPr>
          <w:sz w:val="32"/>
          <w:szCs w:val="32"/>
        </w:rPr>
        <w:t>What do you think would make it easier to self-isolate?</w:t>
      </w:r>
    </w:p>
    <w:p w:rsidR="004C3D25" w:rsidRDefault="004C3D25" w:rsidP="00B561C0">
      <w:pPr>
        <w:rPr>
          <w:sz w:val="32"/>
          <w:szCs w:val="32"/>
        </w:rPr>
      </w:pPr>
    </w:p>
    <w:p w:rsidR="006774C3" w:rsidRDefault="006774C3" w:rsidP="006774C3">
      <w:pPr>
        <w:rPr>
          <w:sz w:val="32"/>
          <w:szCs w:val="32"/>
        </w:rPr>
      </w:pPr>
      <w:r>
        <w:rPr>
          <w:sz w:val="32"/>
          <w:szCs w:val="32"/>
        </w:rPr>
        <w:t>Please type your answer here:</w:t>
      </w:r>
    </w:p>
    <w:p w:rsidR="004C3D25" w:rsidRDefault="004C3D25" w:rsidP="00B561C0">
      <w:pPr>
        <w:rPr>
          <w:sz w:val="32"/>
          <w:szCs w:val="32"/>
        </w:rPr>
      </w:pPr>
    </w:p>
    <w:p w:rsidR="004C3D25" w:rsidRDefault="004C3D25" w:rsidP="00B561C0">
      <w:pPr>
        <w:rPr>
          <w:sz w:val="32"/>
          <w:szCs w:val="32"/>
        </w:rPr>
      </w:pPr>
    </w:p>
    <w:p w:rsidR="004C3D25" w:rsidRDefault="004C3D25" w:rsidP="00B561C0">
      <w:pPr>
        <w:rPr>
          <w:sz w:val="32"/>
          <w:szCs w:val="32"/>
        </w:rPr>
      </w:pPr>
    </w:p>
    <w:p w:rsidR="004C3D25" w:rsidRDefault="004C3D25" w:rsidP="00B561C0">
      <w:pPr>
        <w:rPr>
          <w:sz w:val="32"/>
          <w:szCs w:val="32"/>
        </w:rPr>
      </w:pPr>
    </w:p>
    <w:p w:rsidR="00FE362E" w:rsidRDefault="00FE362E" w:rsidP="00B561C0">
      <w:pPr>
        <w:rPr>
          <w:sz w:val="32"/>
          <w:szCs w:val="32"/>
        </w:rPr>
      </w:pPr>
    </w:p>
    <w:p w:rsidR="004C3D25" w:rsidRDefault="004C3D25" w:rsidP="00B561C0">
      <w:pPr>
        <w:rPr>
          <w:sz w:val="32"/>
          <w:szCs w:val="32"/>
        </w:rPr>
      </w:pPr>
    </w:p>
    <w:p w:rsidR="00FE362E" w:rsidRDefault="00FE362E" w:rsidP="00B561C0">
      <w:pPr>
        <w:rPr>
          <w:b/>
          <w:sz w:val="36"/>
          <w:szCs w:val="36"/>
        </w:rPr>
      </w:pPr>
    </w:p>
    <w:p w:rsidR="00FE362E" w:rsidRDefault="00FE362E" w:rsidP="00B561C0">
      <w:pPr>
        <w:rPr>
          <w:b/>
          <w:sz w:val="36"/>
          <w:szCs w:val="36"/>
        </w:rPr>
      </w:pPr>
    </w:p>
    <w:p w:rsidR="00FE362E" w:rsidRDefault="00FE362E" w:rsidP="00B561C0">
      <w:pPr>
        <w:rPr>
          <w:b/>
          <w:sz w:val="36"/>
          <w:szCs w:val="36"/>
        </w:rPr>
      </w:pPr>
    </w:p>
    <w:p w:rsidR="00FE362E" w:rsidRDefault="00FE362E" w:rsidP="00B561C0">
      <w:pPr>
        <w:rPr>
          <w:b/>
          <w:sz w:val="36"/>
          <w:szCs w:val="36"/>
        </w:rPr>
      </w:pPr>
    </w:p>
    <w:p w:rsidR="006774C3" w:rsidRDefault="006774C3" w:rsidP="00B561C0">
      <w:pPr>
        <w:rPr>
          <w:b/>
          <w:sz w:val="36"/>
          <w:szCs w:val="36"/>
        </w:rPr>
      </w:pPr>
    </w:p>
    <w:p w:rsidR="00FE362E" w:rsidRDefault="00FE362E" w:rsidP="00B561C0">
      <w:pPr>
        <w:rPr>
          <w:b/>
          <w:sz w:val="36"/>
          <w:szCs w:val="36"/>
        </w:rPr>
      </w:pPr>
    </w:p>
    <w:p w:rsidR="006774C3" w:rsidRDefault="006774C3" w:rsidP="00B561C0">
      <w:pPr>
        <w:rPr>
          <w:b/>
          <w:sz w:val="36"/>
          <w:szCs w:val="36"/>
        </w:rPr>
        <w:sectPr w:rsidR="006774C3" w:rsidSect="006774C3">
          <w:type w:val="continuous"/>
          <w:pgSz w:w="11906" w:h="16838" w:code="9"/>
          <w:pgMar w:top="1440" w:right="1440" w:bottom="1440" w:left="1440" w:header="720" w:footer="720" w:gutter="0"/>
          <w:cols w:space="708"/>
          <w:formProt w:val="0"/>
          <w:docGrid w:linePitch="360"/>
        </w:sectPr>
      </w:pPr>
    </w:p>
    <w:p w:rsidR="004C3D25" w:rsidRPr="004C3D25" w:rsidRDefault="004C3D25" w:rsidP="00B561C0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Q</w:t>
      </w:r>
      <w:r w:rsidRPr="004C3D25">
        <w:rPr>
          <w:b/>
          <w:sz w:val="36"/>
          <w:szCs w:val="36"/>
        </w:rPr>
        <w:t>uestions about you</w:t>
      </w:r>
    </w:p>
    <w:p w:rsidR="004C3D25" w:rsidRDefault="004C3D25" w:rsidP="00B561C0">
      <w:pPr>
        <w:rPr>
          <w:sz w:val="32"/>
          <w:szCs w:val="32"/>
        </w:rPr>
      </w:pPr>
    </w:p>
    <w:p w:rsidR="004C3D25" w:rsidRDefault="004C3D25" w:rsidP="00B561C0">
      <w:pPr>
        <w:rPr>
          <w:sz w:val="32"/>
          <w:szCs w:val="32"/>
        </w:rPr>
      </w:pPr>
      <w:r>
        <w:rPr>
          <w:sz w:val="32"/>
          <w:szCs w:val="32"/>
        </w:rPr>
        <w:t xml:space="preserve">You do not need to answer these questions. But they will help us understand what rules different people have found easy and hard. </w:t>
      </w:r>
    </w:p>
    <w:p w:rsidR="004C3D25" w:rsidRDefault="004C3D25" w:rsidP="00B561C0">
      <w:pPr>
        <w:rPr>
          <w:sz w:val="32"/>
          <w:szCs w:val="32"/>
        </w:rPr>
      </w:pPr>
    </w:p>
    <w:p w:rsidR="004C3D25" w:rsidRDefault="004C3D25" w:rsidP="00B561C0">
      <w:pPr>
        <w:rPr>
          <w:b/>
          <w:sz w:val="32"/>
          <w:szCs w:val="32"/>
        </w:rPr>
      </w:pPr>
      <w:r>
        <w:rPr>
          <w:b/>
          <w:sz w:val="32"/>
          <w:szCs w:val="32"/>
        </w:rPr>
        <w:t>Question 9</w:t>
      </w:r>
    </w:p>
    <w:p w:rsidR="004C3D25" w:rsidRDefault="004C3D25" w:rsidP="00B561C0">
      <w:pPr>
        <w:rPr>
          <w:sz w:val="32"/>
          <w:szCs w:val="32"/>
        </w:rPr>
      </w:pPr>
      <w:r>
        <w:rPr>
          <w:sz w:val="32"/>
          <w:szCs w:val="32"/>
        </w:rPr>
        <w:t>How old are you? Please choose the age group you belong to.</w:t>
      </w:r>
    </w:p>
    <w:p w:rsidR="004C3D25" w:rsidRDefault="004C3D25" w:rsidP="00B561C0">
      <w:pPr>
        <w:rPr>
          <w:sz w:val="32"/>
          <w:szCs w:val="32"/>
        </w:rPr>
      </w:pPr>
      <w:r>
        <w:rPr>
          <w:sz w:val="32"/>
          <w:szCs w:val="32"/>
        </w:rPr>
        <w:t>I am…</w:t>
      </w:r>
    </w:p>
    <w:p w:rsidR="004C3D25" w:rsidRDefault="004C3D25" w:rsidP="004C3D25">
      <w:pPr>
        <w:ind w:left="720"/>
        <w:rPr>
          <w:sz w:val="32"/>
          <w:szCs w:val="32"/>
        </w:rPr>
      </w:pPr>
      <w:r>
        <w:rPr>
          <w:sz w:val="32"/>
          <w:szCs w:val="32"/>
        </w:rPr>
        <w:t>18 to 24</w:t>
      </w:r>
    </w:p>
    <w:p w:rsidR="004C3D25" w:rsidRDefault="004C3D25" w:rsidP="004C3D25">
      <w:pPr>
        <w:ind w:left="720"/>
        <w:rPr>
          <w:sz w:val="32"/>
          <w:szCs w:val="32"/>
        </w:rPr>
      </w:pPr>
      <w:r>
        <w:rPr>
          <w:sz w:val="32"/>
          <w:szCs w:val="32"/>
        </w:rPr>
        <w:t>25 to 34</w:t>
      </w:r>
    </w:p>
    <w:p w:rsidR="004C3D25" w:rsidRDefault="004C3D25" w:rsidP="004C3D25">
      <w:pPr>
        <w:ind w:left="720"/>
        <w:rPr>
          <w:sz w:val="32"/>
          <w:szCs w:val="32"/>
        </w:rPr>
      </w:pPr>
      <w:r>
        <w:rPr>
          <w:sz w:val="32"/>
          <w:szCs w:val="32"/>
        </w:rPr>
        <w:t>35 to 44</w:t>
      </w:r>
    </w:p>
    <w:p w:rsidR="004C3D25" w:rsidRDefault="004C3D25" w:rsidP="004C3D25">
      <w:pPr>
        <w:ind w:left="720"/>
        <w:rPr>
          <w:sz w:val="32"/>
          <w:szCs w:val="32"/>
        </w:rPr>
      </w:pPr>
      <w:r>
        <w:rPr>
          <w:sz w:val="32"/>
          <w:szCs w:val="32"/>
        </w:rPr>
        <w:t>45 to 54</w:t>
      </w:r>
    </w:p>
    <w:p w:rsidR="004C3D25" w:rsidRDefault="004C3D25" w:rsidP="004C3D25">
      <w:pPr>
        <w:ind w:left="720"/>
        <w:rPr>
          <w:sz w:val="32"/>
          <w:szCs w:val="32"/>
        </w:rPr>
      </w:pPr>
      <w:r>
        <w:rPr>
          <w:sz w:val="32"/>
          <w:szCs w:val="32"/>
        </w:rPr>
        <w:t>55 to 64</w:t>
      </w:r>
    </w:p>
    <w:p w:rsidR="004C3D25" w:rsidRDefault="004C3D25" w:rsidP="004C3D25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65 to 69 </w:t>
      </w:r>
    </w:p>
    <w:p w:rsidR="006774C3" w:rsidRDefault="004C3D25" w:rsidP="004C3D25">
      <w:pPr>
        <w:ind w:left="720"/>
        <w:rPr>
          <w:sz w:val="32"/>
          <w:szCs w:val="32"/>
        </w:rPr>
        <w:sectPr w:rsidR="006774C3" w:rsidSect="006774C3">
          <w:type w:val="continuous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  <w:r>
        <w:rPr>
          <w:sz w:val="32"/>
          <w:szCs w:val="32"/>
        </w:rPr>
        <w:t>70 or older</w:t>
      </w:r>
    </w:p>
    <w:p w:rsidR="006774C3" w:rsidRDefault="006774C3" w:rsidP="004C3D25">
      <w:pPr>
        <w:ind w:left="720"/>
        <w:rPr>
          <w:sz w:val="32"/>
          <w:szCs w:val="32"/>
        </w:rPr>
      </w:pPr>
    </w:p>
    <w:p w:rsidR="004C3D25" w:rsidRDefault="006774C3" w:rsidP="004C3D25">
      <w:pPr>
        <w:ind w:left="720"/>
        <w:rPr>
          <w:sz w:val="32"/>
          <w:szCs w:val="32"/>
        </w:rPr>
      </w:pPr>
      <w:r>
        <w:rPr>
          <w:sz w:val="32"/>
          <w:szCs w:val="32"/>
        </w:rPr>
        <w:t>Please type your answer here:</w:t>
      </w:r>
    </w:p>
    <w:p w:rsidR="004C3D25" w:rsidRDefault="004C3D25" w:rsidP="004C3D25">
      <w:pPr>
        <w:ind w:left="720"/>
        <w:rPr>
          <w:sz w:val="32"/>
          <w:szCs w:val="32"/>
        </w:rPr>
      </w:pPr>
    </w:p>
    <w:p w:rsidR="006774C3" w:rsidRDefault="006774C3" w:rsidP="004C3D25">
      <w:pPr>
        <w:rPr>
          <w:b/>
          <w:sz w:val="32"/>
          <w:szCs w:val="32"/>
        </w:rPr>
        <w:sectPr w:rsidR="006774C3" w:rsidSect="006774C3">
          <w:type w:val="continuous"/>
          <w:pgSz w:w="11906" w:h="16838" w:code="9"/>
          <w:pgMar w:top="1440" w:right="1440" w:bottom="1440" w:left="1440" w:header="720" w:footer="720" w:gutter="0"/>
          <w:cols w:space="708"/>
          <w:formProt w:val="0"/>
          <w:docGrid w:linePitch="360"/>
        </w:sectPr>
      </w:pPr>
    </w:p>
    <w:p w:rsidR="004C3D25" w:rsidRPr="004C3D25" w:rsidRDefault="004C3D25" w:rsidP="004C3D25">
      <w:pPr>
        <w:rPr>
          <w:b/>
          <w:sz w:val="32"/>
          <w:szCs w:val="32"/>
        </w:rPr>
      </w:pPr>
      <w:r>
        <w:rPr>
          <w:b/>
          <w:sz w:val="32"/>
          <w:szCs w:val="32"/>
        </w:rPr>
        <w:t>Question 10</w:t>
      </w:r>
    </w:p>
    <w:p w:rsidR="004C3D25" w:rsidRDefault="004C3D25" w:rsidP="004C3D25">
      <w:pPr>
        <w:rPr>
          <w:sz w:val="32"/>
          <w:szCs w:val="32"/>
        </w:rPr>
      </w:pPr>
      <w:r>
        <w:rPr>
          <w:sz w:val="32"/>
          <w:szCs w:val="32"/>
        </w:rPr>
        <w:t xml:space="preserve">What gender are you? Please choose one. </w:t>
      </w:r>
    </w:p>
    <w:p w:rsidR="004C3D25" w:rsidRDefault="004C3D25" w:rsidP="004C3D25">
      <w:pPr>
        <w:rPr>
          <w:sz w:val="32"/>
          <w:szCs w:val="32"/>
        </w:rPr>
      </w:pPr>
      <w:r>
        <w:rPr>
          <w:sz w:val="32"/>
          <w:szCs w:val="32"/>
        </w:rPr>
        <w:t>I am…</w:t>
      </w:r>
    </w:p>
    <w:p w:rsidR="004C3D25" w:rsidRDefault="004C3D25" w:rsidP="004C3D25">
      <w:pPr>
        <w:ind w:left="720"/>
        <w:rPr>
          <w:sz w:val="32"/>
          <w:szCs w:val="32"/>
        </w:rPr>
      </w:pPr>
      <w:r>
        <w:rPr>
          <w:sz w:val="32"/>
          <w:szCs w:val="32"/>
        </w:rPr>
        <w:t>Male</w:t>
      </w:r>
    </w:p>
    <w:p w:rsidR="004C3D25" w:rsidRDefault="004C3D25" w:rsidP="004C3D25">
      <w:pPr>
        <w:ind w:left="720"/>
        <w:rPr>
          <w:sz w:val="32"/>
          <w:szCs w:val="32"/>
        </w:rPr>
      </w:pPr>
      <w:r>
        <w:rPr>
          <w:sz w:val="32"/>
          <w:szCs w:val="32"/>
        </w:rPr>
        <w:t>Female</w:t>
      </w:r>
    </w:p>
    <w:p w:rsidR="006774C3" w:rsidRDefault="004C3D25" w:rsidP="004C3D25">
      <w:pPr>
        <w:ind w:left="720"/>
        <w:rPr>
          <w:sz w:val="32"/>
          <w:szCs w:val="32"/>
        </w:rPr>
        <w:sectPr w:rsidR="006774C3" w:rsidSect="006774C3">
          <w:type w:val="continuous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  <w:r>
        <w:rPr>
          <w:sz w:val="32"/>
          <w:szCs w:val="32"/>
        </w:rPr>
        <w:t>Other</w:t>
      </w:r>
    </w:p>
    <w:p w:rsidR="006774C3" w:rsidRDefault="006774C3" w:rsidP="004C3D25">
      <w:pPr>
        <w:ind w:left="720"/>
        <w:rPr>
          <w:sz w:val="32"/>
          <w:szCs w:val="32"/>
        </w:rPr>
      </w:pPr>
    </w:p>
    <w:p w:rsidR="004C3D25" w:rsidRDefault="006774C3" w:rsidP="004C3D25">
      <w:pPr>
        <w:ind w:left="720"/>
        <w:rPr>
          <w:sz w:val="32"/>
          <w:szCs w:val="32"/>
        </w:rPr>
      </w:pPr>
      <w:r>
        <w:rPr>
          <w:sz w:val="32"/>
          <w:szCs w:val="32"/>
        </w:rPr>
        <w:t>Please type your answer here:</w:t>
      </w:r>
    </w:p>
    <w:p w:rsidR="004C3D25" w:rsidRDefault="004C3D25" w:rsidP="004C3D25">
      <w:pPr>
        <w:ind w:left="720"/>
        <w:rPr>
          <w:sz w:val="32"/>
          <w:szCs w:val="32"/>
        </w:rPr>
      </w:pPr>
    </w:p>
    <w:p w:rsidR="006774C3" w:rsidRDefault="006774C3" w:rsidP="004C3D25">
      <w:pPr>
        <w:rPr>
          <w:b/>
          <w:sz w:val="32"/>
          <w:szCs w:val="32"/>
        </w:rPr>
        <w:sectPr w:rsidR="006774C3" w:rsidSect="006774C3">
          <w:type w:val="continuous"/>
          <w:pgSz w:w="11906" w:h="16838" w:code="9"/>
          <w:pgMar w:top="1440" w:right="1440" w:bottom="1440" w:left="1440" w:header="720" w:footer="720" w:gutter="0"/>
          <w:cols w:space="708"/>
          <w:formProt w:val="0"/>
          <w:docGrid w:linePitch="360"/>
        </w:sectPr>
      </w:pPr>
    </w:p>
    <w:p w:rsidR="004C3D25" w:rsidRPr="004C3D25" w:rsidRDefault="004C3D25" w:rsidP="004C3D25">
      <w:pPr>
        <w:rPr>
          <w:b/>
          <w:sz w:val="32"/>
          <w:szCs w:val="32"/>
        </w:rPr>
      </w:pPr>
      <w:r>
        <w:rPr>
          <w:b/>
          <w:sz w:val="32"/>
          <w:szCs w:val="32"/>
        </w:rPr>
        <w:t>Question 11</w:t>
      </w:r>
    </w:p>
    <w:p w:rsidR="004C3D25" w:rsidRDefault="004C3D25" w:rsidP="004C3D25">
      <w:pPr>
        <w:rPr>
          <w:sz w:val="32"/>
          <w:szCs w:val="32"/>
        </w:rPr>
      </w:pPr>
      <w:r>
        <w:rPr>
          <w:sz w:val="32"/>
          <w:szCs w:val="32"/>
        </w:rPr>
        <w:t>Do you have any illness or disability that has lasted a year or more? Please choose yes or no.</w:t>
      </w:r>
    </w:p>
    <w:p w:rsidR="004C3D25" w:rsidRDefault="004C3D25" w:rsidP="004C3D25">
      <w:pPr>
        <w:ind w:left="720"/>
        <w:rPr>
          <w:sz w:val="32"/>
          <w:szCs w:val="32"/>
        </w:rPr>
      </w:pPr>
      <w:r>
        <w:rPr>
          <w:sz w:val="32"/>
          <w:szCs w:val="32"/>
        </w:rPr>
        <w:t>Yes</w:t>
      </w:r>
    </w:p>
    <w:p w:rsidR="006774C3" w:rsidRDefault="004C3D25" w:rsidP="004C3D25">
      <w:pPr>
        <w:ind w:left="720"/>
        <w:rPr>
          <w:sz w:val="32"/>
          <w:szCs w:val="32"/>
        </w:rPr>
        <w:sectPr w:rsidR="006774C3" w:rsidSect="006774C3">
          <w:type w:val="continuous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  <w:r>
        <w:rPr>
          <w:sz w:val="32"/>
          <w:szCs w:val="32"/>
        </w:rPr>
        <w:t>No</w:t>
      </w:r>
    </w:p>
    <w:p w:rsidR="006774C3" w:rsidRDefault="006774C3" w:rsidP="006774C3">
      <w:pPr>
        <w:ind w:left="720"/>
        <w:rPr>
          <w:sz w:val="32"/>
          <w:szCs w:val="32"/>
        </w:rPr>
      </w:pPr>
    </w:p>
    <w:p w:rsidR="006774C3" w:rsidRDefault="006774C3" w:rsidP="006774C3">
      <w:pPr>
        <w:ind w:left="720"/>
        <w:rPr>
          <w:sz w:val="32"/>
          <w:szCs w:val="32"/>
        </w:rPr>
      </w:pPr>
      <w:r>
        <w:rPr>
          <w:sz w:val="32"/>
          <w:szCs w:val="32"/>
        </w:rPr>
        <w:t>Please type your answer here:</w:t>
      </w:r>
    </w:p>
    <w:p w:rsidR="006774C3" w:rsidRDefault="006774C3" w:rsidP="004C3D25">
      <w:pPr>
        <w:rPr>
          <w:sz w:val="32"/>
          <w:szCs w:val="32"/>
        </w:rPr>
      </w:pPr>
    </w:p>
    <w:p w:rsidR="006774C3" w:rsidRDefault="006774C3" w:rsidP="004C3D25">
      <w:pPr>
        <w:rPr>
          <w:sz w:val="32"/>
          <w:szCs w:val="32"/>
        </w:rPr>
      </w:pPr>
    </w:p>
    <w:p w:rsidR="006774C3" w:rsidRDefault="006774C3" w:rsidP="004C3D25">
      <w:pPr>
        <w:rPr>
          <w:sz w:val="32"/>
          <w:szCs w:val="32"/>
        </w:rPr>
        <w:sectPr w:rsidR="006774C3" w:rsidSect="006774C3">
          <w:type w:val="continuous"/>
          <w:pgSz w:w="11906" w:h="16838" w:code="9"/>
          <w:pgMar w:top="1440" w:right="1440" w:bottom="1440" w:left="1440" w:header="720" w:footer="720" w:gutter="0"/>
          <w:cols w:space="708"/>
          <w:formProt w:val="0"/>
          <w:docGrid w:linePitch="360"/>
        </w:sectPr>
      </w:pPr>
    </w:p>
    <w:p w:rsidR="00FE362E" w:rsidRDefault="004C3D25" w:rsidP="004C3D2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If you said </w:t>
      </w:r>
      <w:r>
        <w:rPr>
          <w:b/>
          <w:sz w:val="32"/>
          <w:szCs w:val="32"/>
        </w:rPr>
        <w:t>yes</w:t>
      </w:r>
      <w:r>
        <w:rPr>
          <w:sz w:val="32"/>
          <w:szCs w:val="32"/>
        </w:rPr>
        <w:t xml:space="preserve"> to Question 11, please go to Question 12. </w:t>
      </w:r>
    </w:p>
    <w:p w:rsidR="00FE362E" w:rsidRDefault="00FE362E" w:rsidP="004C3D25">
      <w:pPr>
        <w:rPr>
          <w:sz w:val="32"/>
          <w:szCs w:val="32"/>
        </w:rPr>
      </w:pPr>
    </w:p>
    <w:p w:rsidR="006774C3" w:rsidRDefault="004C3D25" w:rsidP="004C3D25">
      <w:pPr>
        <w:rPr>
          <w:sz w:val="32"/>
          <w:szCs w:val="32"/>
        </w:rPr>
        <w:sectPr w:rsidR="006774C3" w:rsidSect="006774C3">
          <w:type w:val="continuous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  <w:r>
        <w:rPr>
          <w:sz w:val="32"/>
          <w:szCs w:val="32"/>
        </w:rPr>
        <w:t xml:space="preserve">If you said </w:t>
      </w:r>
      <w:r>
        <w:rPr>
          <w:b/>
          <w:sz w:val="32"/>
          <w:szCs w:val="32"/>
        </w:rPr>
        <w:t>no</w:t>
      </w:r>
      <w:r>
        <w:rPr>
          <w:sz w:val="32"/>
          <w:szCs w:val="32"/>
        </w:rPr>
        <w:t xml:space="preserve"> to Question 11, please go to Question 13.</w:t>
      </w:r>
    </w:p>
    <w:p w:rsidR="004C3D25" w:rsidRDefault="004C3D25" w:rsidP="004C3D25">
      <w:pPr>
        <w:rPr>
          <w:sz w:val="32"/>
          <w:szCs w:val="32"/>
        </w:rPr>
      </w:pPr>
    </w:p>
    <w:p w:rsidR="006774C3" w:rsidRDefault="006774C3" w:rsidP="004C3D25">
      <w:pPr>
        <w:rPr>
          <w:b/>
          <w:sz w:val="32"/>
          <w:szCs w:val="32"/>
        </w:rPr>
      </w:pPr>
    </w:p>
    <w:p w:rsidR="006774C3" w:rsidRDefault="006774C3" w:rsidP="004C3D25">
      <w:pPr>
        <w:rPr>
          <w:b/>
          <w:sz w:val="32"/>
          <w:szCs w:val="32"/>
        </w:rPr>
      </w:pPr>
    </w:p>
    <w:p w:rsidR="006774C3" w:rsidRDefault="006774C3" w:rsidP="004C3D25">
      <w:pPr>
        <w:rPr>
          <w:b/>
          <w:sz w:val="32"/>
          <w:szCs w:val="32"/>
        </w:rPr>
        <w:sectPr w:rsidR="006774C3" w:rsidSect="006774C3">
          <w:type w:val="continuous"/>
          <w:pgSz w:w="11906" w:h="16838" w:code="9"/>
          <w:pgMar w:top="1440" w:right="1440" w:bottom="1440" w:left="1440" w:header="720" w:footer="720" w:gutter="0"/>
          <w:cols w:space="708"/>
          <w:formProt w:val="0"/>
          <w:docGrid w:linePitch="360"/>
        </w:sectPr>
      </w:pPr>
    </w:p>
    <w:p w:rsidR="004C3D25" w:rsidRDefault="004C3D25" w:rsidP="004C3D25">
      <w:pPr>
        <w:rPr>
          <w:b/>
          <w:sz w:val="32"/>
          <w:szCs w:val="32"/>
        </w:rPr>
      </w:pPr>
      <w:r>
        <w:rPr>
          <w:b/>
          <w:sz w:val="32"/>
          <w:szCs w:val="32"/>
        </w:rPr>
        <w:t>Question 12</w:t>
      </w:r>
    </w:p>
    <w:p w:rsidR="004C3D25" w:rsidRDefault="00FE362E" w:rsidP="004C3D25">
      <w:pPr>
        <w:rPr>
          <w:sz w:val="32"/>
          <w:szCs w:val="32"/>
        </w:rPr>
      </w:pPr>
      <w:r>
        <w:rPr>
          <w:sz w:val="32"/>
          <w:szCs w:val="32"/>
        </w:rPr>
        <w:t>Does your illness or disability limit</w:t>
      </w:r>
      <w:r w:rsidR="004C3D25">
        <w:rPr>
          <w:sz w:val="32"/>
          <w:szCs w:val="32"/>
        </w:rPr>
        <w:t xml:space="preserve"> what you do each day? Please choose one.</w:t>
      </w:r>
    </w:p>
    <w:p w:rsidR="004C3D25" w:rsidRDefault="004C3D25" w:rsidP="004C3D25">
      <w:pPr>
        <w:ind w:left="720"/>
        <w:rPr>
          <w:sz w:val="32"/>
          <w:szCs w:val="32"/>
        </w:rPr>
      </w:pPr>
      <w:r>
        <w:rPr>
          <w:sz w:val="32"/>
          <w:szCs w:val="32"/>
        </w:rPr>
        <w:t>Yes, a lot</w:t>
      </w:r>
    </w:p>
    <w:p w:rsidR="004C3D25" w:rsidRDefault="004C3D25" w:rsidP="004C3D25">
      <w:pPr>
        <w:ind w:left="720"/>
        <w:rPr>
          <w:sz w:val="32"/>
          <w:szCs w:val="32"/>
        </w:rPr>
      </w:pPr>
      <w:r>
        <w:rPr>
          <w:sz w:val="32"/>
          <w:szCs w:val="32"/>
        </w:rPr>
        <w:t>Yes, a little</w:t>
      </w:r>
    </w:p>
    <w:p w:rsidR="006774C3" w:rsidRDefault="004C3D25" w:rsidP="004C3D25">
      <w:pPr>
        <w:ind w:left="720"/>
        <w:rPr>
          <w:sz w:val="32"/>
          <w:szCs w:val="32"/>
        </w:rPr>
        <w:sectPr w:rsidR="006774C3" w:rsidSect="006774C3">
          <w:type w:val="continuous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  <w:r>
        <w:rPr>
          <w:sz w:val="32"/>
          <w:szCs w:val="32"/>
        </w:rPr>
        <w:t>Not at all</w:t>
      </w:r>
    </w:p>
    <w:p w:rsidR="006774C3" w:rsidRDefault="006774C3" w:rsidP="006774C3">
      <w:pPr>
        <w:ind w:left="720"/>
        <w:rPr>
          <w:sz w:val="32"/>
          <w:szCs w:val="32"/>
        </w:rPr>
      </w:pPr>
    </w:p>
    <w:p w:rsidR="006774C3" w:rsidRDefault="006774C3" w:rsidP="006774C3">
      <w:pPr>
        <w:ind w:left="720"/>
        <w:rPr>
          <w:sz w:val="32"/>
          <w:szCs w:val="32"/>
        </w:rPr>
      </w:pPr>
      <w:r>
        <w:rPr>
          <w:sz w:val="32"/>
          <w:szCs w:val="32"/>
        </w:rPr>
        <w:t>Please type your answer here:</w:t>
      </w:r>
    </w:p>
    <w:p w:rsidR="004C3D25" w:rsidRDefault="004C3D25" w:rsidP="004C3D25">
      <w:pPr>
        <w:ind w:left="720"/>
        <w:rPr>
          <w:sz w:val="32"/>
          <w:szCs w:val="32"/>
        </w:rPr>
      </w:pPr>
    </w:p>
    <w:p w:rsidR="004C3D25" w:rsidRDefault="004C3D25" w:rsidP="004C3D25">
      <w:pPr>
        <w:ind w:left="720"/>
        <w:rPr>
          <w:sz w:val="32"/>
          <w:szCs w:val="32"/>
        </w:rPr>
      </w:pPr>
    </w:p>
    <w:p w:rsidR="006774C3" w:rsidRDefault="006774C3" w:rsidP="004C3D25">
      <w:pPr>
        <w:ind w:left="720"/>
        <w:rPr>
          <w:sz w:val="32"/>
          <w:szCs w:val="32"/>
        </w:rPr>
      </w:pPr>
    </w:p>
    <w:p w:rsidR="006774C3" w:rsidRDefault="006774C3" w:rsidP="004C3D25">
      <w:pPr>
        <w:ind w:left="720"/>
        <w:rPr>
          <w:sz w:val="32"/>
          <w:szCs w:val="32"/>
        </w:rPr>
      </w:pPr>
    </w:p>
    <w:p w:rsidR="006774C3" w:rsidRDefault="006774C3" w:rsidP="004C3D25">
      <w:pPr>
        <w:ind w:left="720"/>
        <w:rPr>
          <w:sz w:val="32"/>
          <w:szCs w:val="32"/>
        </w:rPr>
      </w:pPr>
    </w:p>
    <w:p w:rsidR="006774C3" w:rsidRDefault="006774C3" w:rsidP="004C3D25">
      <w:pPr>
        <w:ind w:left="720"/>
        <w:rPr>
          <w:sz w:val="32"/>
          <w:szCs w:val="32"/>
        </w:rPr>
      </w:pPr>
    </w:p>
    <w:p w:rsidR="006774C3" w:rsidRDefault="006774C3" w:rsidP="004C3D25">
      <w:pPr>
        <w:ind w:left="720"/>
        <w:rPr>
          <w:sz w:val="32"/>
          <w:szCs w:val="32"/>
        </w:rPr>
      </w:pPr>
    </w:p>
    <w:p w:rsidR="006774C3" w:rsidRDefault="006774C3" w:rsidP="004C3D25">
      <w:pPr>
        <w:ind w:left="720"/>
        <w:rPr>
          <w:sz w:val="32"/>
          <w:szCs w:val="32"/>
        </w:rPr>
      </w:pPr>
    </w:p>
    <w:p w:rsidR="006774C3" w:rsidRDefault="006774C3" w:rsidP="004C3D25">
      <w:pPr>
        <w:ind w:left="720"/>
        <w:rPr>
          <w:sz w:val="32"/>
          <w:szCs w:val="32"/>
        </w:rPr>
      </w:pPr>
    </w:p>
    <w:p w:rsidR="006774C3" w:rsidRDefault="006774C3" w:rsidP="004C3D25">
      <w:pPr>
        <w:ind w:left="720"/>
        <w:rPr>
          <w:sz w:val="32"/>
          <w:szCs w:val="32"/>
        </w:rPr>
      </w:pPr>
    </w:p>
    <w:p w:rsidR="006774C3" w:rsidRDefault="006774C3" w:rsidP="004C3D25">
      <w:pPr>
        <w:ind w:left="720"/>
        <w:rPr>
          <w:sz w:val="32"/>
          <w:szCs w:val="32"/>
        </w:rPr>
      </w:pPr>
    </w:p>
    <w:p w:rsidR="006774C3" w:rsidRDefault="006774C3" w:rsidP="004C3D25">
      <w:pPr>
        <w:ind w:left="720"/>
        <w:rPr>
          <w:sz w:val="32"/>
          <w:szCs w:val="32"/>
        </w:rPr>
      </w:pPr>
    </w:p>
    <w:p w:rsidR="006774C3" w:rsidRDefault="006774C3" w:rsidP="004C3D25">
      <w:pPr>
        <w:ind w:left="720"/>
        <w:rPr>
          <w:sz w:val="32"/>
          <w:szCs w:val="32"/>
        </w:rPr>
      </w:pPr>
    </w:p>
    <w:p w:rsidR="006774C3" w:rsidRDefault="006774C3" w:rsidP="004C3D25">
      <w:pPr>
        <w:ind w:left="720"/>
        <w:rPr>
          <w:sz w:val="32"/>
          <w:szCs w:val="32"/>
        </w:rPr>
      </w:pPr>
    </w:p>
    <w:p w:rsidR="006774C3" w:rsidRDefault="006774C3" w:rsidP="004C3D25">
      <w:pPr>
        <w:ind w:left="720"/>
        <w:rPr>
          <w:sz w:val="32"/>
          <w:szCs w:val="32"/>
        </w:rPr>
      </w:pPr>
    </w:p>
    <w:p w:rsidR="006774C3" w:rsidRDefault="006774C3" w:rsidP="004C3D25">
      <w:pPr>
        <w:ind w:left="720"/>
        <w:rPr>
          <w:sz w:val="32"/>
          <w:szCs w:val="32"/>
        </w:rPr>
      </w:pPr>
    </w:p>
    <w:p w:rsidR="006774C3" w:rsidRDefault="006774C3" w:rsidP="004C3D25">
      <w:pPr>
        <w:ind w:left="720"/>
        <w:rPr>
          <w:sz w:val="32"/>
          <w:szCs w:val="32"/>
        </w:rPr>
      </w:pPr>
    </w:p>
    <w:p w:rsidR="006774C3" w:rsidRDefault="006774C3" w:rsidP="004C3D25">
      <w:pPr>
        <w:ind w:left="720"/>
        <w:rPr>
          <w:sz w:val="32"/>
          <w:szCs w:val="32"/>
        </w:rPr>
      </w:pPr>
    </w:p>
    <w:p w:rsidR="006774C3" w:rsidRDefault="006774C3" w:rsidP="004C3D25">
      <w:pPr>
        <w:ind w:left="720"/>
        <w:rPr>
          <w:sz w:val="32"/>
          <w:szCs w:val="32"/>
        </w:rPr>
      </w:pPr>
    </w:p>
    <w:p w:rsidR="006774C3" w:rsidRDefault="006774C3" w:rsidP="004C3D25">
      <w:pPr>
        <w:ind w:left="720"/>
        <w:rPr>
          <w:sz w:val="32"/>
          <w:szCs w:val="32"/>
        </w:rPr>
      </w:pPr>
    </w:p>
    <w:p w:rsidR="006774C3" w:rsidRDefault="006774C3" w:rsidP="004C3D25">
      <w:pPr>
        <w:ind w:left="720"/>
        <w:rPr>
          <w:sz w:val="32"/>
          <w:szCs w:val="32"/>
        </w:rPr>
      </w:pPr>
    </w:p>
    <w:p w:rsidR="006774C3" w:rsidRDefault="006774C3" w:rsidP="004C3D25">
      <w:pPr>
        <w:ind w:left="720"/>
        <w:rPr>
          <w:sz w:val="32"/>
          <w:szCs w:val="32"/>
        </w:rPr>
      </w:pPr>
    </w:p>
    <w:p w:rsidR="006774C3" w:rsidRDefault="006774C3" w:rsidP="004C3D25">
      <w:pPr>
        <w:ind w:left="720"/>
        <w:rPr>
          <w:sz w:val="32"/>
          <w:szCs w:val="32"/>
        </w:rPr>
      </w:pPr>
    </w:p>
    <w:p w:rsidR="006774C3" w:rsidRDefault="006774C3" w:rsidP="004C3D25">
      <w:pPr>
        <w:rPr>
          <w:b/>
          <w:sz w:val="32"/>
          <w:szCs w:val="32"/>
        </w:rPr>
        <w:sectPr w:rsidR="006774C3" w:rsidSect="006774C3">
          <w:type w:val="continuous"/>
          <w:pgSz w:w="11906" w:h="16838" w:code="9"/>
          <w:pgMar w:top="1440" w:right="1440" w:bottom="1440" w:left="1440" w:header="720" w:footer="720" w:gutter="0"/>
          <w:cols w:space="708"/>
          <w:formProt w:val="0"/>
          <w:docGrid w:linePitch="360"/>
        </w:sectPr>
      </w:pPr>
    </w:p>
    <w:p w:rsidR="004C3D25" w:rsidRDefault="004C3D25" w:rsidP="004C3D2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Question 13</w:t>
      </w:r>
    </w:p>
    <w:p w:rsidR="004C3D25" w:rsidRDefault="004C3D25" w:rsidP="004C3D25">
      <w:pPr>
        <w:rPr>
          <w:sz w:val="32"/>
          <w:szCs w:val="32"/>
        </w:rPr>
      </w:pPr>
      <w:r>
        <w:rPr>
          <w:sz w:val="32"/>
          <w:szCs w:val="32"/>
        </w:rPr>
        <w:t>What is your ethnicity? Please choose one.</w:t>
      </w:r>
    </w:p>
    <w:p w:rsidR="004C3D25" w:rsidRDefault="004C3D25" w:rsidP="004C3D25">
      <w:pPr>
        <w:rPr>
          <w:sz w:val="32"/>
          <w:szCs w:val="32"/>
        </w:rPr>
      </w:pPr>
      <w:r>
        <w:rPr>
          <w:sz w:val="32"/>
          <w:szCs w:val="32"/>
        </w:rPr>
        <w:t>I am…</w:t>
      </w:r>
    </w:p>
    <w:p w:rsidR="004C3D25" w:rsidRDefault="004C3D25" w:rsidP="004C3D25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White – Scottish </w:t>
      </w:r>
    </w:p>
    <w:p w:rsidR="004C3D25" w:rsidRDefault="004C3D25" w:rsidP="004C3D25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White – British </w:t>
      </w:r>
    </w:p>
    <w:p w:rsidR="004C3D25" w:rsidRDefault="004C3D25" w:rsidP="004C3D25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White – Irish </w:t>
      </w:r>
    </w:p>
    <w:p w:rsidR="004C3D25" w:rsidRDefault="004C3D25" w:rsidP="004C3D25">
      <w:pPr>
        <w:ind w:left="720"/>
        <w:rPr>
          <w:sz w:val="32"/>
          <w:szCs w:val="32"/>
        </w:rPr>
      </w:pPr>
      <w:r>
        <w:rPr>
          <w:sz w:val="32"/>
          <w:szCs w:val="32"/>
        </w:rPr>
        <w:t>White – other</w:t>
      </w:r>
    </w:p>
    <w:p w:rsidR="004C3D25" w:rsidRDefault="004C3D25" w:rsidP="004C3D25">
      <w:pPr>
        <w:ind w:left="720"/>
        <w:rPr>
          <w:sz w:val="32"/>
          <w:szCs w:val="32"/>
        </w:rPr>
      </w:pPr>
      <w:r>
        <w:rPr>
          <w:sz w:val="32"/>
          <w:szCs w:val="32"/>
        </w:rPr>
        <w:t>Mixed or multiple ethnic group</w:t>
      </w:r>
    </w:p>
    <w:p w:rsidR="004C3D25" w:rsidRDefault="004C3D25" w:rsidP="004C3D25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Asian, Asian Scottish or Asian British </w:t>
      </w:r>
    </w:p>
    <w:p w:rsidR="004C3D25" w:rsidRDefault="004C3D25" w:rsidP="004C3D25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African </w:t>
      </w:r>
    </w:p>
    <w:p w:rsidR="004C3D25" w:rsidRDefault="004C3D25" w:rsidP="004C3D25">
      <w:pPr>
        <w:ind w:left="720"/>
        <w:rPr>
          <w:sz w:val="32"/>
          <w:szCs w:val="32"/>
        </w:rPr>
      </w:pPr>
      <w:r>
        <w:rPr>
          <w:sz w:val="32"/>
          <w:szCs w:val="32"/>
        </w:rPr>
        <w:t>Caribbean or Black</w:t>
      </w:r>
    </w:p>
    <w:p w:rsidR="006774C3" w:rsidRDefault="004C3D25" w:rsidP="004C3D25">
      <w:pPr>
        <w:ind w:left="720"/>
        <w:rPr>
          <w:sz w:val="32"/>
          <w:szCs w:val="32"/>
        </w:rPr>
        <w:sectPr w:rsidR="006774C3" w:rsidSect="006774C3">
          <w:type w:val="continuous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  <w:r>
        <w:rPr>
          <w:sz w:val="32"/>
          <w:szCs w:val="32"/>
        </w:rPr>
        <w:t>Other ethnic group</w:t>
      </w:r>
    </w:p>
    <w:p w:rsidR="006774C3" w:rsidRDefault="006774C3" w:rsidP="006774C3">
      <w:pPr>
        <w:ind w:left="720"/>
        <w:rPr>
          <w:sz w:val="32"/>
          <w:szCs w:val="32"/>
        </w:rPr>
      </w:pPr>
    </w:p>
    <w:p w:rsidR="006774C3" w:rsidRDefault="006774C3" w:rsidP="006774C3">
      <w:pPr>
        <w:ind w:left="720"/>
        <w:rPr>
          <w:sz w:val="32"/>
          <w:szCs w:val="32"/>
        </w:rPr>
      </w:pPr>
      <w:r>
        <w:rPr>
          <w:sz w:val="32"/>
          <w:szCs w:val="32"/>
        </w:rPr>
        <w:t>Please type your answer here:</w:t>
      </w:r>
    </w:p>
    <w:p w:rsidR="004C3D25" w:rsidRDefault="004C3D25" w:rsidP="004C3D25">
      <w:pPr>
        <w:ind w:left="720"/>
        <w:rPr>
          <w:sz w:val="32"/>
          <w:szCs w:val="32"/>
        </w:rPr>
      </w:pPr>
    </w:p>
    <w:p w:rsidR="004C3D25" w:rsidRDefault="004C3D25" w:rsidP="004C3D25">
      <w:pPr>
        <w:ind w:left="720"/>
        <w:rPr>
          <w:sz w:val="32"/>
          <w:szCs w:val="32"/>
        </w:rPr>
      </w:pPr>
    </w:p>
    <w:p w:rsidR="006774C3" w:rsidRDefault="006774C3" w:rsidP="004C3D25">
      <w:pPr>
        <w:rPr>
          <w:b/>
          <w:sz w:val="32"/>
          <w:szCs w:val="32"/>
        </w:rPr>
        <w:sectPr w:rsidR="006774C3" w:rsidSect="006774C3">
          <w:type w:val="continuous"/>
          <w:pgSz w:w="11906" w:h="16838" w:code="9"/>
          <w:pgMar w:top="1440" w:right="1440" w:bottom="1440" w:left="1440" w:header="720" w:footer="720" w:gutter="0"/>
          <w:cols w:space="708"/>
          <w:formProt w:val="0"/>
          <w:docGrid w:linePitch="360"/>
        </w:sectPr>
      </w:pPr>
    </w:p>
    <w:p w:rsidR="004C3D25" w:rsidRDefault="004C3D25" w:rsidP="004C3D25">
      <w:pPr>
        <w:rPr>
          <w:sz w:val="32"/>
          <w:szCs w:val="32"/>
        </w:rPr>
      </w:pPr>
      <w:r>
        <w:rPr>
          <w:b/>
          <w:sz w:val="32"/>
          <w:szCs w:val="32"/>
        </w:rPr>
        <w:t>Question 14</w:t>
      </w:r>
    </w:p>
    <w:p w:rsidR="004C3D25" w:rsidRDefault="004C3D25" w:rsidP="004C3D25">
      <w:pPr>
        <w:rPr>
          <w:sz w:val="32"/>
          <w:szCs w:val="32"/>
        </w:rPr>
      </w:pPr>
      <w:r>
        <w:rPr>
          <w:sz w:val="32"/>
          <w:szCs w:val="32"/>
        </w:rPr>
        <w:t>At the start of March 2020, which best describes what you were doing? Please choose one.</w:t>
      </w:r>
    </w:p>
    <w:p w:rsidR="004C3D25" w:rsidRDefault="004C3D25" w:rsidP="004C3D25">
      <w:pPr>
        <w:rPr>
          <w:sz w:val="32"/>
          <w:szCs w:val="32"/>
        </w:rPr>
      </w:pPr>
      <w:r>
        <w:rPr>
          <w:sz w:val="32"/>
          <w:szCs w:val="32"/>
        </w:rPr>
        <w:t>I was…</w:t>
      </w:r>
    </w:p>
    <w:p w:rsidR="004C3D25" w:rsidRDefault="004C3D25" w:rsidP="004C3D25">
      <w:pPr>
        <w:ind w:left="720"/>
        <w:rPr>
          <w:sz w:val="32"/>
          <w:szCs w:val="32"/>
        </w:rPr>
      </w:pPr>
      <w:r>
        <w:rPr>
          <w:sz w:val="32"/>
          <w:szCs w:val="32"/>
        </w:rPr>
        <w:t>Employed full time for 30 hours or more a week</w:t>
      </w:r>
    </w:p>
    <w:p w:rsidR="004C3D25" w:rsidRDefault="004C3D25" w:rsidP="004C3D25">
      <w:pPr>
        <w:ind w:left="720"/>
        <w:rPr>
          <w:sz w:val="32"/>
          <w:szCs w:val="32"/>
        </w:rPr>
      </w:pPr>
      <w:r>
        <w:rPr>
          <w:sz w:val="32"/>
          <w:szCs w:val="32"/>
        </w:rPr>
        <w:t>Employed part time for 8 to 29 hours a week</w:t>
      </w:r>
    </w:p>
    <w:p w:rsidR="004C3D25" w:rsidRDefault="004C3D25" w:rsidP="004C3D25">
      <w:pPr>
        <w:ind w:left="720"/>
        <w:rPr>
          <w:sz w:val="32"/>
          <w:szCs w:val="32"/>
        </w:rPr>
      </w:pPr>
      <w:r>
        <w:rPr>
          <w:sz w:val="32"/>
          <w:szCs w:val="32"/>
        </w:rPr>
        <w:t>Self-employed</w:t>
      </w:r>
    </w:p>
    <w:p w:rsidR="004C3D25" w:rsidRDefault="004C3D25" w:rsidP="004C3D25">
      <w:pPr>
        <w:ind w:left="720"/>
        <w:rPr>
          <w:sz w:val="32"/>
          <w:szCs w:val="32"/>
        </w:rPr>
      </w:pPr>
      <w:r>
        <w:rPr>
          <w:sz w:val="32"/>
          <w:szCs w:val="32"/>
        </w:rPr>
        <w:t>Unemployed and seeking work</w:t>
      </w:r>
    </w:p>
    <w:p w:rsidR="004C3D25" w:rsidRDefault="004C3D25" w:rsidP="004C3D25">
      <w:pPr>
        <w:ind w:left="720"/>
        <w:rPr>
          <w:sz w:val="32"/>
          <w:szCs w:val="32"/>
        </w:rPr>
      </w:pPr>
      <w:r>
        <w:rPr>
          <w:sz w:val="32"/>
          <w:szCs w:val="32"/>
        </w:rPr>
        <w:t>Unemployed and not seeking work</w:t>
      </w:r>
    </w:p>
    <w:p w:rsidR="004C3D25" w:rsidRDefault="004C3D25" w:rsidP="004C3D25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Studying at school, college or university </w:t>
      </w:r>
    </w:p>
    <w:p w:rsidR="004C3D25" w:rsidRDefault="004C3D25" w:rsidP="004C3D25">
      <w:pPr>
        <w:ind w:left="720"/>
        <w:rPr>
          <w:sz w:val="32"/>
          <w:szCs w:val="32"/>
        </w:rPr>
      </w:pPr>
      <w:r>
        <w:rPr>
          <w:sz w:val="32"/>
          <w:szCs w:val="32"/>
        </w:rPr>
        <w:t>Looking after the home</w:t>
      </w:r>
    </w:p>
    <w:p w:rsidR="004C3D25" w:rsidRDefault="004C3D25" w:rsidP="004C3D25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Not working because of long-term illness or disability </w:t>
      </w:r>
    </w:p>
    <w:p w:rsidR="004C3D25" w:rsidRDefault="004C3D25" w:rsidP="004C3D25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Retired </w:t>
      </w:r>
    </w:p>
    <w:p w:rsidR="006774C3" w:rsidRDefault="004C3D25" w:rsidP="004C3D25">
      <w:pPr>
        <w:ind w:left="720"/>
        <w:rPr>
          <w:sz w:val="32"/>
          <w:szCs w:val="32"/>
        </w:rPr>
        <w:sectPr w:rsidR="006774C3" w:rsidSect="006774C3">
          <w:type w:val="continuous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  <w:r>
        <w:rPr>
          <w:sz w:val="32"/>
          <w:szCs w:val="32"/>
        </w:rPr>
        <w:t>Other</w:t>
      </w:r>
    </w:p>
    <w:p w:rsidR="006774C3" w:rsidRDefault="006774C3" w:rsidP="006774C3">
      <w:pPr>
        <w:ind w:left="720"/>
        <w:rPr>
          <w:sz w:val="32"/>
          <w:szCs w:val="32"/>
        </w:rPr>
      </w:pPr>
    </w:p>
    <w:p w:rsidR="006774C3" w:rsidRDefault="006774C3" w:rsidP="006774C3">
      <w:pPr>
        <w:ind w:left="720"/>
        <w:rPr>
          <w:sz w:val="32"/>
          <w:szCs w:val="32"/>
        </w:rPr>
      </w:pPr>
      <w:r>
        <w:rPr>
          <w:sz w:val="32"/>
          <w:szCs w:val="32"/>
        </w:rPr>
        <w:t>Please type your answer here:</w:t>
      </w:r>
    </w:p>
    <w:p w:rsidR="006774C3" w:rsidRDefault="006774C3" w:rsidP="006774C3">
      <w:pPr>
        <w:ind w:left="720"/>
        <w:rPr>
          <w:sz w:val="32"/>
          <w:szCs w:val="32"/>
        </w:rPr>
      </w:pPr>
    </w:p>
    <w:p w:rsidR="006774C3" w:rsidRDefault="006774C3" w:rsidP="006774C3">
      <w:pPr>
        <w:ind w:left="720"/>
        <w:rPr>
          <w:sz w:val="32"/>
          <w:szCs w:val="32"/>
        </w:rPr>
      </w:pPr>
    </w:p>
    <w:p w:rsidR="006774C3" w:rsidRDefault="006774C3" w:rsidP="006774C3">
      <w:pPr>
        <w:ind w:left="720"/>
        <w:rPr>
          <w:sz w:val="32"/>
          <w:szCs w:val="32"/>
        </w:rPr>
      </w:pPr>
    </w:p>
    <w:p w:rsidR="006774C3" w:rsidRDefault="006774C3" w:rsidP="006774C3">
      <w:pPr>
        <w:ind w:left="720"/>
        <w:rPr>
          <w:sz w:val="32"/>
          <w:szCs w:val="32"/>
        </w:rPr>
      </w:pPr>
    </w:p>
    <w:p w:rsidR="006774C3" w:rsidRDefault="006774C3" w:rsidP="00B561C0">
      <w:pPr>
        <w:rPr>
          <w:b/>
          <w:sz w:val="36"/>
          <w:szCs w:val="36"/>
        </w:rPr>
        <w:sectPr w:rsidR="006774C3" w:rsidSect="006774C3">
          <w:type w:val="continuous"/>
          <w:pgSz w:w="11906" w:h="16838" w:code="9"/>
          <w:pgMar w:top="1440" w:right="1440" w:bottom="1440" w:left="1440" w:header="720" w:footer="720" w:gutter="0"/>
          <w:cols w:space="708"/>
          <w:formProt w:val="0"/>
          <w:docGrid w:linePitch="360"/>
        </w:sectPr>
      </w:pPr>
    </w:p>
    <w:p w:rsidR="004C3D25" w:rsidRPr="004C3D25" w:rsidRDefault="00FE362E" w:rsidP="00B561C0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We may want to speak to you again to ask some more questions. </w:t>
      </w:r>
    </w:p>
    <w:p w:rsidR="004C3D25" w:rsidRPr="004C3D25" w:rsidRDefault="004C3D25" w:rsidP="00B561C0">
      <w:pPr>
        <w:rPr>
          <w:sz w:val="32"/>
          <w:szCs w:val="32"/>
        </w:rPr>
      </w:pPr>
    </w:p>
    <w:p w:rsidR="004C3D25" w:rsidRPr="004C3D25" w:rsidRDefault="004C3D25" w:rsidP="00B561C0">
      <w:pPr>
        <w:rPr>
          <w:b/>
          <w:sz w:val="32"/>
          <w:szCs w:val="32"/>
        </w:rPr>
      </w:pPr>
      <w:r>
        <w:rPr>
          <w:b/>
          <w:sz w:val="32"/>
          <w:szCs w:val="32"/>
        </w:rPr>
        <w:t>Question 15</w:t>
      </w:r>
    </w:p>
    <w:p w:rsidR="004C3D25" w:rsidRDefault="004C3D25" w:rsidP="00B561C0">
      <w:pPr>
        <w:rPr>
          <w:sz w:val="32"/>
          <w:szCs w:val="32"/>
        </w:rPr>
      </w:pPr>
      <w:r>
        <w:rPr>
          <w:sz w:val="32"/>
          <w:szCs w:val="32"/>
        </w:rPr>
        <w:t>Are you happy for us to contact you? Please choose one.</w:t>
      </w:r>
    </w:p>
    <w:p w:rsidR="004C3D25" w:rsidRDefault="004C3D25" w:rsidP="00B561C0">
      <w:pPr>
        <w:rPr>
          <w:sz w:val="32"/>
          <w:szCs w:val="32"/>
        </w:rPr>
      </w:pPr>
      <w:r>
        <w:rPr>
          <w:sz w:val="32"/>
          <w:szCs w:val="32"/>
        </w:rPr>
        <w:tab/>
        <w:t>Yes</w:t>
      </w:r>
    </w:p>
    <w:p w:rsidR="006774C3" w:rsidRDefault="004C3D25" w:rsidP="00B561C0">
      <w:pPr>
        <w:rPr>
          <w:sz w:val="32"/>
          <w:szCs w:val="32"/>
        </w:rPr>
        <w:sectPr w:rsidR="006774C3" w:rsidSect="006774C3">
          <w:type w:val="continuous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  <w:r>
        <w:rPr>
          <w:sz w:val="32"/>
          <w:szCs w:val="32"/>
        </w:rPr>
        <w:tab/>
        <w:t>No</w:t>
      </w:r>
    </w:p>
    <w:p w:rsidR="006774C3" w:rsidRDefault="006774C3" w:rsidP="006774C3">
      <w:pPr>
        <w:ind w:left="720"/>
        <w:rPr>
          <w:sz w:val="32"/>
          <w:szCs w:val="32"/>
        </w:rPr>
      </w:pPr>
    </w:p>
    <w:p w:rsidR="006774C3" w:rsidRDefault="006774C3" w:rsidP="006774C3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Please type your answer here: </w:t>
      </w:r>
    </w:p>
    <w:p w:rsidR="004C3D25" w:rsidRDefault="004C3D25" w:rsidP="00B561C0">
      <w:pPr>
        <w:rPr>
          <w:sz w:val="32"/>
          <w:szCs w:val="32"/>
        </w:rPr>
      </w:pPr>
    </w:p>
    <w:p w:rsidR="006774C3" w:rsidRDefault="006774C3" w:rsidP="00B561C0">
      <w:pPr>
        <w:rPr>
          <w:sz w:val="32"/>
          <w:szCs w:val="32"/>
        </w:rPr>
      </w:pPr>
    </w:p>
    <w:p w:rsidR="004C3D25" w:rsidRDefault="004C3D25" w:rsidP="00B561C0">
      <w:pPr>
        <w:rPr>
          <w:sz w:val="32"/>
          <w:szCs w:val="32"/>
        </w:rPr>
      </w:pPr>
    </w:p>
    <w:p w:rsidR="006774C3" w:rsidRDefault="006774C3" w:rsidP="00B561C0">
      <w:pPr>
        <w:rPr>
          <w:sz w:val="32"/>
          <w:szCs w:val="32"/>
        </w:rPr>
        <w:sectPr w:rsidR="006774C3" w:rsidSect="006774C3">
          <w:type w:val="continuous"/>
          <w:pgSz w:w="11906" w:h="16838" w:code="9"/>
          <w:pgMar w:top="1440" w:right="1440" w:bottom="1440" w:left="1440" w:header="720" w:footer="720" w:gutter="0"/>
          <w:cols w:space="708"/>
          <w:formProt w:val="0"/>
          <w:docGrid w:linePitch="360"/>
        </w:sectPr>
      </w:pPr>
    </w:p>
    <w:p w:rsidR="00FE362E" w:rsidRDefault="004C3D25" w:rsidP="00B561C0">
      <w:pPr>
        <w:rPr>
          <w:sz w:val="32"/>
          <w:szCs w:val="32"/>
        </w:rPr>
      </w:pPr>
      <w:r>
        <w:rPr>
          <w:sz w:val="32"/>
          <w:szCs w:val="32"/>
        </w:rPr>
        <w:t xml:space="preserve">If you said </w:t>
      </w:r>
      <w:r>
        <w:rPr>
          <w:b/>
          <w:sz w:val="32"/>
          <w:szCs w:val="32"/>
        </w:rPr>
        <w:t>yes</w:t>
      </w:r>
      <w:r>
        <w:rPr>
          <w:sz w:val="32"/>
          <w:szCs w:val="32"/>
        </w:rPr>
        <w:t xml:space="preserve"> to Question 15, please go to Question 16. </w:t>
      </w:r>
    </w:p>
    <w:p w:rsidR="00FE362E" w:rsidRDefault="00FE362E" w:rsidP="00B561C0">
      <w:pPr>
        <w:rPr>
          <w:sz w:val="32"/>
          <w:szCs w:val="32"/>
        </w:rPr>
      </w:pPr>
    </w:p>
    <w:p w:rsidR="004C3D25" w:rsidRPr="004C3D25" w:rsidRDefault="004C3D25" w:rsidP="00B561C0">
      <w:pPr>
        <w:rPr>
          <w:sz w:val="32"/>
          <w:szCs w:val="32"/>
        </w:rPr>
      </w:pPr>
      <w:r>
        <w:rPr>
          <w:sz w:val="32"/>
          <w:szCs w:val="32"/>
        </w:rPr>
        <w:t xml:space="preserve">If you said </w:t>
      </w:r>
      <w:r>
        <w:rPr>
          <w:b/>
          <w:sz w:val="32"/>
          <w:szCs w:val="32"/>
        </w:rPr>
        <w:t>no</w:t>
      </w:r>
      <w:r>
        <w:rPr>
          <w:sz w:val="32"/>
          <w:szCs w:val="32"/>
        </w:rPr>
        <w:t xml:space="preserve"> to Question 15, then there are no more questions to answer.</w:t>
      </w:r>
    </w:p>
    <w:p w:rsidR="004C3D25" w:rsidRDefault="004C3D25" w:rsidP="00B561C0">
      <w:pPr>
        <w:rPr>
          <w:sz w:val="32"/>
          <w:szCs w:val="32"/>
        </w:rPr>
      </w:pPr>
    </w:p>
    <w:p w:rsidR="004C3D25" w:rsidRDefault="004C3D25" w:rsidP="00B561C0">
      <w:pPr>
        <w:rPr>
          <w:sz w:val="32"/>
          <w:szCs w:val="32"/>
        </w:rPr>
      </w:pPr>
      <w:r>
        <w:rPr>
          <w:b/>
          <w:sz w:val="32"/>
          <w:szCs w:val="32"/>
        </w:rPr>
        <w:t>Question 16</w:t>
      </w:r>
    </w:p>
    <w:p w:rsidR="006774C3" w:rsidRDefault="004C3D25" w:rsidP="00B561C0">
      <w:pPr>
        <w:rPr>
          <w:sz w:val="32"/>
          <w:szCs w:val="32"/>
        </w:rPr>
        <w:sectPr w:rsidR="006774C3" w:rsidSect="006774C3">
          <w:type w:val="continuous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  <w:r>
        <w:rPr>
          <w:sz w:val="32"/>
          <w:szCs w:val="32"/>
        </w:rPr>
        <w:t xml:space="preserve">What is your email address? This will let us contact you again if we need to. </w:t>
      </w:r>
    </w:p>
    <w:p w:rsidR="006774C3" w:rsidRDefault="006774C3" w:rsidP="006774C3">
      <w:pPr>
        <w:rPr>
          <w:sz w:val="32"/>
          <w:szCs w:val="32"/>
        </w:rPr>
      </w:pPr>
    </w:p>
    <w:p w:rsidR="006774C3" w:rsidRDefault="006774C3" w:rsidP="006774C3">
      <w:pPr>
        <w:rPr>
          <w:sz w:val="32"/>
          <w:szCs w:val="32"/>
        </w:rPr>
      </w:pPr>
      <w:r>
        <w:rPr>
          <w:sz w:val="32"/>
          <w:szCs w:val="32"/>
        </w:rPr>
        <w:t>Please type your answer here:</w:t>
      </w:r>
    </w:p>
    <w:p w:rsidR="004C3D25" w:rsidRDefault="004C3D25" w:rsidP="00B561C0">
      <w:pPr>
        <w:rPr>
          <w:sz w:val="32"/>
          <w:szCs w:val="32"/>
        </w:rPr>
      </w:pPr>
    </w:p>
    <w:p w:rsidR="004C3D25" w:rsidRPr="004C3D25" w:rsidRDefault="004C3D25" w:rsidP="00B561C0">
      <w:pPr>
        <w:rPr>
          <w:sz w:val="32"/>
          <w:szCs w:val="32"/>
        </w:rPr>
      </w:pPr>
    </w:p>
    <w:sectPr w:rsidR="004C3D25" w:rsidRPr="004C3D25" w:rsidSect="006774C3">
      <w:type w:val="continuous"/>
      <w:pgSz w:w="11906" w:h="16838" w:code="9"/>
      <w:pgMar w:top="1440" w:right="1440" w:bottom="1440" w:left="1440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A50" w:rsidRDefault="00FF5A50" w:rsidP="00FE362E">
      <w:r>
        <w:separator/>
      </w:r>
    </w:p>
  </w:endnote>
  <w:endnote w:type="continuationSeparator" w:id="0">
    <w:p w:rsidR="00FF5A50" w:rsidRDefault="00FF5A50" w:rsidP="00FE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420146"/>
      <w:docPartObj>
        <w:docPartGallery w:val="Page Numbers (Bottom of Page)"/>
        <w:docPartUnique/>
      </w:docPartObj>
    </w:sdtPr>
    <w:sdtEndPr>
      <w:rPr>
        <w:noProof/>
        <w:sz w:val="32"/>
        <w:szCs w:val="32"/>
      </w:rPr>
    </w:sdtEndPr>
    <w:sdtContent>
      <w:p w:rsidR="00FE362E" w:rsidRPr="00FE362E" w:rsidRDefault="00FE362E">
        <w:pPr>
          <w:pStyle w:val="Footer"/>
          <w:jc w:val="center"/>
          <w:rPr>
            <w:sz w:val="32"/>
            <w:szCs w:val="32"/>
          </w:rPr>
        </w:pPr>
        <w:r w:rsidRPr="00FE362E">
          <w:rPr>
            <w:sz w:val="32"/>
            <w:szCs w:val="32"/>
          </w:rPr>
          <w:fldChar w:fldCharType="begin"/>
        </w:r>
        <w:r w:rsidRPr="00FE362E">
          <w:rPr>
            <w:sz w:val="32"/>
            <w:szCs w:val="32"/>
          </w:rPr>
          <w:instrText xml:space="preserve"> PAGE   \* MERGEFORMAT </w:instrText>
        </w:r>
        <w:r w:rsidRPr="00FE362E">
          <w:rPr>
            <w:sz w:val="32"/>
            <w:szCs w:val="32"/>
          </w:rPr>
          <w:fldChar w:fldCharType="separate"/>
        </w:r>
        <w:r w:rsidR="005C1D2D">
          <w:rPr>
            <w:noProof/>
            <w:sz w:val="32"/>
            <w:szCs w:val="32"/>
          </w:rPr>
          <w:t>1</w:t>
        </w:r>
        <w:r w:rsidRPr="00FE362E">
          <w:rPr>
            <w:noProof/>
            <w:sz w:val="32"/>
            <w:szCs w:val="32"/>
          </w:rPr>
          <w:fldChar w:fldCharType="end"/>
        </w:r>
      </w:p>
    </w:sdtContent>
  </w:sdt>
  <w:p w:rsidR="00FE362E" w:rsidRDefault="00FE3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A50" w:rsidRDefault="00FF5A50" w:rsidP="00FE362E">
      <w:r>
        <w:separator/>
      </w:r>
    </w:p>
  </w:footnote>
  <w:footnote w:type="continuationSeparator" w:id="0">
    <w:p w:rsidR="00FF5A50" w:rsidRDefault="00FF5A50" w:rsidP="00FE3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/lG0Bew4OaPdgiI9LH1rvgBuM+TTiJvFWZCj3GKE15c3HNevlJyWyOOc+M5KOL+GYsQX8oBlDBljUIapGoGP4A==" w:salt="5pG4jc3KrnP3c3iXtqD7rA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25"/>
    <w:rsid w:val="00027C27"/>
    <w:rsid w:val="000C0CF4"/>
    <w:rsid w:val="00281579"/>
    <w:rsid w:val="00306C61"/>
    <w:rsid w:val="0037582B"/>
    <w:rsid w:val="004A7257"/>
    <w:rsid w:val="004C3D25"/>
    <w:rsid w:val="00517727"/>
    <w:rsid w:val="005C1D2D"/>
    <w:rsid w:val="006774C3"/>
    <w:rsid w:val="007300FB"/>
    <w:rsid w:val="00857548"/>
    <w:rsid w:val="009B7615"/>
    <w:rsid w:val="009C1940"/>
    <w:rsid w:val="009E4D52"/>
    <w:rsid w:val="00B51BDC"/>
    <w:rsid w:val="00B561C0"/>
    <w:rsid w:val="00B773CE"/>
    <w:rsid w:val="00C91823"/>
    <w:rsid w:val="00CD213C"/>
    <w:rsid w:val="00D008AB"/>
    <w:rsid w:val="00E37359"/>
    <w:rsid w:val="00FA4BC1"/>
    <w:rsid w:val="00FE362E"/>
    <w:rsid w:val="00FF5481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3C89A-AB30-4E78-86F8-C1AE17C0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FE36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yperlink" Target="mailto:covid-19.behaviours@gov.scot" TargetMode="External" Id="rId11" /><Relationship Type="http://schemas.openxmlformats.org/officeDocument/2006/relationships/settings" Target="settings.xml" Id="rId5" /><Relationship Type="http://schemas.openxmlformats.org/officeDocument/2006/relationships/hyperlink" Target="mailto:covid-19.behaviours@gov.scot" TargetMode="Externa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customXml" Target="/customXML/item3.xml" Id="R0b262dc40b3943c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53D26341A57B383EE0540010E0463CCA" version="1.0.0">
  <systemFields>
    <field name="Objective-Id">
      <value order="0">A31251625</value>
    </field>
    <field name="Objective-Title">
      <value order="0">Research - easy read version</value>
    </field>
    <field name="Objective-Description">
      <value order="0"/>
    </field>
    <field name="Objective-CreationStamp">
      <value order="0">2020-12-15T12:43:01Z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2020-12-15T15:22:46Z</value>
    </field>
    <field name="Objective-Owner">
      <value order="0">Connal, Andrew A (U444052)</value>
    </field>
    <field name="Objective-Path">
      <value order="0">Objective Global Folder:Classified Object:Classified Object:Connal, Andrew A (U444052):Special Folder - Connal, Andrew A (U444052):Handy - Connal, Andrew A (U444052):COVID-19</value>
    </field>
    <field name="Objective-Parent">
      <value order="0">COVID-19</value>
    </field>
    <field name="Objective-State">
      <value order="0">Being Drafted</value>
    </field>
    <field name="Objective-VersionId">
      <value order="0">vA45545065</value>
    </field>
    <field name="Objective-Version">
      <value order="0">0.4</value>
    </field>
    <field name="Objective-VersionNumber">
      <value order="0">4</value>
    </field>
    <field name="Objective-VersionComment">
      <value order="0"/>
    </field>
    <field name="Objective-FileNumber">
      <value order="0"/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C4B72B27-D160-4486-8F47-17DC69AD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Connal A (Andrew)</dc:creator>
  <cp:keywords/>
  <dc:description/>
  <cp:lastModifiedBy>Connal A (Andrew)</cp:lastModifiedBy>
  <cp:revision>7</cp:revision>
  <dcterms:created xsi:type="dcterms:W3CDTF">2020-12-14T11:36:00Z</dcterms:created>
  <dcterms:modified xsi:type="dcterms:W3CDTF">2020-12-15T15:22:00Z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A31251625</vt:lpwstr>
  </property>
  <property fmtid="{D5CDD505-2E9C-101B-9397-08002B2CF9AE}" pid="4" name="Objective-Title">
    <vt:lpwstr>Research - easy read version</vt:lpwstr>
  </property>
  <property fmtid="{D5CDD505-2E9C-101B-9397-08002B2CF9AE}" pid="5" name="Objective-Description">
    <vt:lpwstr/>
  </property>
  <property fmtid="{D5CDD505-2E9C-101B-9397-08002B2CF9AE}" pid="6" name="Objective-CreationStamp">
    <vt:filetime>2020-12-15T12:43:01Z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2020-12-15T15:22:46Z</vt:filetime>
  </property>
  <property fmtid="{D5CDD505-2E9C-101B-9397-08002B2CF9AE}" pid="11" name="Objective-Owner">
    <vt:lpwstr>Connal, Andrew A (U444052)</vt:lpwstr>
  </property>
  <property fmtid="{D5CDD505-2E9C-101B-9397-08002B2CF9AE}" pid="12" name="Objective-Path">
    <vt:lpwstr>Objective Global Folder:Classified Object:Classified Object:Connal, Andrew A (U444052):Special Folder - Connal, Andrew A (U444052):Handy - Connal, Andrew A (U444052):COVID-19</vt:lpwstr>
  </property>
  <property fmtid="{D5CDD505-2E9C-101B-9397-08002B2CF9AE}" pid="13" name="Objective-Parent">
    <vt:lpwstr>COVID-19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vA45545065</vt:lpwstr>
  </property>
  <property fmtid="{D5CDD505-2E9C-101B-9397-08002B2CF9AE}" pid="16" name="Objective-Version">
    <vt:lpwstr>0.4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