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1EE" w14:textId="793C32B7" w:rsidR="00E37874" w:rsidRPr="00E37874" w:rsidRDefault="00E37874" w:rsidP="00E37874">
      <w:pPr>
        <w:rPr>
          <w:b/>
        </w:rPr>
      </w:pPr>
      <w:r w:rsidRPr="00E37874">
        <w:rPr>
          <w:b/>
        </w:rPr>
        <w:t xml:space="preserve">Cur air </w:t>
      </w:r>
      <w:proofErr w:type="spellStart"/>
      <w:r w:rsidRPr="00E37874">
        <w:rPr>
          <w:b/>
        </w:rPr>
        <w:t>bhog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Gairm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airson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Fianais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agus</w:t>
      </w:r>
      <w:proofErr w:type="spellEnd"/>
      <w:r w:rsidRPr="00E37874">
        <w:rPr>
          <w:b/>
        </w:rPr>
        <w:t xml:space="preserve"> Com-</w:t>
      </w:r>
      <w:proofErr w:type="spellStart"/>
      <w:r w:rsidRPr="00E37874">
        <w:rPr>
          <w:b/>
        </w:rPr>
        <w:t>pàirteachadh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Luchd-ùidh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airson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Sg</w:t>
      </w:r>
      <w:r w:rsidR="00B50DBD">
        <w:rPr>
          <w:b/>
        </w:rPr>
        <w:t>rùdadh</w:t>
      </w:r>
      <w:proofErr w:type="spellEnd"/>
      <w:r w:rsidR="00B50DBD">
        <w:rPr>
          <w:b/>
        </w:rPr>
        <w:t xml:space="preserve">, </w:t>
      </w:r>
      <w:r w:rsidR="00B50DBD">
        <w:rPr>
          <w:b/>
          <w:lang w:val="gd-GB"/>
        </w:rPr>
        <w:t>Rannsachadh</w:t>
      </w:r>
      <w:r w:rsidRPr="00E37874">
        <w:rPr>
          <w:b/>
        </w:rPr>
        <w:t xml:space="preserve"> </w:t>
      </w:r>
      <w:proofErr w:type="spellStart"/>
      <w:r w:rsidRPr="00E37874">
        <w:rPr>
          <w:b/>
        </w:rPr>
        <w:t>agus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Riaghladh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Cùram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Sòisealta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ann</w:t>
      </w:r>
      <w:proofErr w:type="spellEnd"/>
      <w:r w:rsidRPr="00E37874">
        <w:rPr>
          <w:b/>
        </w:rPr>
        <w:t xml:space="preserve"> an Alba</w:t>
      </w:r>
    </w:p>
    <w:p w14:paraId="79365F6C" w14:textId="77777777" w:rsidR="00E37874" w:rsidRDefault="00E37874" w:rsidP="00E37874"/>
    <w:p w14:paraId="35F7BBE1" w14:textId="77777777" w:rsidR="00E37874" w:rsidRPr="00E37874" w:rsidRDefault="00E37874" w:rsidP="00E37874">
      <w:pPr>
        <w:rPr>
          <w:b/>
        </w:rPr>
      </w:pPr>
      <w:r w:rsidRPr="00E37874">
        <w:rPr>
          <w:b/>
        </w:rPr>
        <w:t xml:space="preserve">A’ </w:t>
      </w:r>
      <w:proofErr w:type="spellStart"/>
      <w:r w:rsidRPr="00E37874">
        <w:rPr>
          <w:b/>
        </w:rPr>
        <w:t>fosgladh</w:t>
      </w:r>
      <w:proofErr w:type="spellEnd"/>
      <w:r w:rsidRPr="00E37874">
        <w:rPr>
          <w:b/>
        </w:rPr>
        <w:t xml:space="preserve"> air 24 </w:t>
      </w:r>
      <w:proofErr w:type="spellStart"/>
      <w:r w:rsidRPr="00E37874">
        <w:rPr>
          <w:b/>
        </w:rPr>
        <w:t>Dàmhair</w:t>
      </w:r>
      <w:proofErr w:type="spellEnd"/>
      <w:r w:rsidRPr="00E37874">
        <w:rPr>
          <w:b/>
        </w:rPr>
        <w:t xml:space="preserve"> 2022</w:t>
      </w:r>
    </w:p>
    <w:p w14:paraId="7BEF7423" w14:textId="77777777" w:rsidR="00E37874" w:rsidRPr="00E37874" w:rsidRDefault="00E37874" w:rsidP="00E37874">
      <w:pPr>
        <w:rPr>
          <w:b/>
        </w:rPr>
      </w:pPr>
      <w:r w:rsidRPr="00E37874">
        <w:rPr>
          <w:b/>
        </w:rPr>
        <w:t xml:space="preserve">A’ </w:t>
      </w:r>
      <w:proofErr w:type="spellStart"/>
      <w:r w:rsidRPr="00E37874">
        <w:rPr>
          <w:b/>
        </w:rPr>
        <w:t>dùnadh</w:t>
      </w:r>
      <w:proofErr w:type="spellEnd"/>
      <w:r w:rsidRPr="00E37874">
        <w:rPr>
          <w:b/>
        </w:rPr>
        <w:t xml:space="preserve"> air 23 </w:t>
      </w:r>
      <w:proofErr w:type="spellStart"/>
      <w:r w:rsidRPr="00E37874">
        <w:rPr>
          <w:b/>
        </w:rPr>
        <w:t>Dùbhlachd</w:t>
      </w:r>
      <w:proofErr w:type="spellEnd"/>
      <w:r w:rsidRPr="00E37874">
        <w:rPr>
          <w:b/>
        </w:rPr>
        <w:t xml:space="preserve"> 2022</w:t>
      </w:r>
    </w:p>
    <w:p w14:paraId="2C4754E8" w14:textId="77777777" w:rsidR="00E37874" w:rsidRDefault="00E37874" w:rsidP="00E37874"/>
    <w:p w14:paraId="47911B3A" w14:textId="77777777" w:rsidR="00E37874" w:rsidRPr="00E37874" w:rsidRDefault="00E37874" w:rsidP="00E37874">
      <w:pPr>
        <w:rPr>
          <w:b/>
        </w:rPr>
      </w:pPr>
      <w:proofErr w:type="spellStart"/>
      <w:r w:rsidRPr="00E37874">
        <w:rPr>
          <w:b/>
        </w:rPr>
        <w:t>Cùl-fhiosrachadh</w:t>
      </w:r>
      <w:proofErr w:type="spellEnd"/>
    </w:p>
    <w:p w14:paraId="24CE5CD5" w14:textId="77777777" w:rsidR="00E37874" w:rsidRDefault="00E37874" w:rsidP="00E37874"/>
    <w:p w14:paraId="1BCC2C46" w14:textId="4F7897BA" w:rsidR="00E37874" w:rsidRDefault="00B50DBD" w:rsidP="00E37874">
      <w:proofErr w:type="spellStart"/>
      <w:r>
        <w:t>Chaidh</w:t>
      </w:r>
      <w:proofErr w:type="spellEnd"/>
      <w:r>
        <w:t xml:space="preserve"> an </w:t>
      </w:r>
      <w:r>
        <w:rPr>
          <w:lang w:val="gd-GB"/>
        </w:rPr>
        <w:t>t-Ath-sgrùdadh</w:t>
      </w:r>
      <w:r w:rsidR="00E37874">
        <w:t xml:space="preserve"> Neo-</w:t>
      </w:r>
      <w:proofErr w:type="spellStart"/>
      <w:r w:rsidR="00E37874">
        <w:t>eis</w:t>
      </w:r>
      <w:r>
        <w:t>imeileach</w:t>
      </w:r>
      <w:proofErr w:type="spellEnd"/>
      <w:r>
        <w:t xml:space="preserve"> air </w:t>
      </w:r>
      <w:proofErr w:type="spellStart"/>
      <w:r>
        <w:t>Sgrùdadh</w:t>
      </w:r>
      <w:proofErr w:type="spellEnd"/>
      <w:r>
        <w:t xml:space="preserve">, </w:t>
      </w:r>
      <w:r>
        <w:rPr>
          <w:lang w:val="gd-GB"/>
        </w:rPr>
        <w:t>Rannsachadh</w:t>
      </w:r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</w:t>
      </w:r>
      <w:proofErr w:type="spellStart"/>
      <w:r w:rsidR="00E37874">
        <w:t>Riaghladh</w:t>
      </w:r>
      <w:proofErr w:type="spellEnd"/>
      <w:r w:rsidR="00E37874">
        <w:t xml:space="preserve"> (</w:t>
      </w:r>
      <w:proofErr w:type="spellStart"/>
      <w:r w:rsidR="00E37874">
        <w:t>IRISR</w:t>
      </w:r>
      <w:proofErr w:type="spellEnd"/>
      <w:r w:rsidR="00E37874">
        <w:t>)</w:t>
      </w:r>
      <w:r w:rsidR="00E37874">
        <w:rPr>
          <w:lang w:val="gd-GB"/>
        </w:rPr>
        <w:t xml:space="preserve"> </w:t>
      </w:r>
      <w:hyperlink r:id="rId8" w:history="1">
        <w:r w:rsidR="00E37874" w:rsidRPr="00E37874">
          <w:rPr>
            <w:rStyle w:val="Hyperlink"/>
            <w:lang w:val="gd-GB"/>
          </w:rPr>
          <w:t>a chur an cèill</w:t>
        </w:r>
      </w:hyperlink>
      <w:r w:rsidR="00E37874">
        <w:rPr>
          <w:lang w:val="gd-GB"/>
        </w:rPr>
        <w:t xml:space="preserve"> </w:t>
      </w:r>
      <w:r w:rsidR="00E37874">
        <w:t xml:space="preserve">air 23 </w:t>
      </w:r>
      <w:proofErr w:type="spellStart"/>
      <w:r w:rsidR="00E37874">
        <w:t>Sultain</w:t>
      </w:r>
      <w:proofErr w:type="spellEnd"/>
      <w:r w:rsidR="00E37874">
        <w:t xml:space="preserve">. </w:t>
      </w:r>
      <w:proofErr w:type="spellStart"/>
      <w:r w:rsidR="00E37874">
        <w:t>Nì</w:t>
      </w:r>
      <w:proofErr w:type="spellEnd"/>
      <w:r w:rsidR="00E37874">
        <w:t xml:space="preserve"> an </w:t>
      </w:r>
      <w:proofErr w:type="spellStart"/>
      <w:r w:rsidR="00E37874">
        <w:t>IRISR</w:t>
      </w:r>
      <w:proofErr w:type="spellEnd"/>
      <w:r w:rsidR="00E37874">
        <w:t xml:space="preserve"> </w:t>
      </w:r>
      <w:proofErr w:type="spellStart"/>
      <w:r w:rsidR="00E37874">
        <w:t>molaidhean</w:t>
      </w:r>
      <w:proofErr w:type="spellEnd"/>
      <w:r w:rsidR="00E37874">
        <w:t xml:space="preserve"> </w:t>
      </w:r>
      <w:proofErr w:type="spellStart"/>
      <w:r w:rsidR="00E37874">
        <w:t>gus</w:t>
      </w:r>
      <w:proofErr w:type="spellEnd"/>
      <w:r w:rsidR="00E37874">
        <w:t xml:space="preserve"> </w:t>
      </w:r>
      <w:proofErr w:type="spellStart"/>
      <w:r w:rsidR="00E37874">
        <w:t>dèanamh</w:t>
      </w:r>
      <w:proofErr w:type="spellEnd"/>
      <w:r w:rsidR="00E37874">
        <w:t xml:space="preserve"> </w:t>
      </w:r>
      <w:proofErr w:type="spellStart"/>
      <w:r w:rsidR="00E37874">
        <w:t>cinnteach</w:t>
      </w:r>
      <w:proofErr w:type="spellEnd"/>
      <w:r w:rsidR="00E37874">
        <w:t xml:space="preserve"> </w:t>
      </w:r>
      <w:proofErr w:type="spellStart"/>
      <w:r w:rsidR="00E37874">
        <w:t>gu</w:t>
      </w:r>
      <w:proofErr w:type="spellEnd"/>
      <w:r w:rsidR="00E37874">
        <w:t xml:space="preserve"> </w:t>
      </w:r>
      <w:proofErr w:type="spellStart"/>
      <w:r w:rsidR="00E37874">
        <w:t>bheil</w:t>
      </w:r>
      <w:proofErr w:type="spellEnd"/>
      <w:r w:rsidR="00E37874">
        <w:t xml:space="preserve"> </w:t>
      </w:r>
      <w:proofErr w:type="spellStart"/>
      <w:r w:rsidR="00E37874">
        <w:t>seirbheisean</w:t>
      </w:r>
      <w:proofErr w:type="spellEnd"/>
      <w:r w:rsidR="00E37874">
        <w:t xml:space="preserve"> </w:t>
      </w:r>
      <w:proofErr w:type="spellStart"/>
      <w:r w:rsidR="00E37874">
        <w:t>taic</w:t>
      </w:r>
      <w:proofErr w:type="spellEnd"/>
      <w:r w:rsidR="00E37874">
        <w:t xml:space="preserve"> </w:t>
      </w:r>
      <w:proofErr w:type="spellStart"/>
      <w:r w:rsidR="00E37874">
        <w:t>cùram</w:t>
      </w:r>
      <w:proofErr w:type="spellEnd"/>
      <w:r w:rsidR="00E37874">
        <w:t xml:space="preserve"> </w:t>
      </w:r>
      <w:proofErr w:type="spellStart"/>
      <w:r w:rsidR="00E37874">
        <w:t>sòisealta</w:t>
      </w:r>
      <w:proofErr w:type="spellEnd"/>
      <w:r w:rsidR="00E37874">
        <w:t xml:space="preserve"> </w:t>
      </w:r>
      <w:proofErr w:type="spellStart"/>
      <w:r w:rsidR="00E37874">
        <w:t>cho</w:t>
      </w:r>
      <w:proofErr w:type="spellEnd"/>
      <w:r w:rsidR="00E37874">
        <w:t xml:space="preserve"> math 's as </w:t>
      </w:r>
      <w:proofErr w:type="spellStart"/>
      <w:r w:rsidR="00E37874">
        <w:t>urrainn</w:t>
      </w:r>
      <w:proofErr w:type="spellEnd"/>
      <w:r w:rsidR="00E37874">
        <w:t xml:space="preserve"> </w:t>
      </w:r>
      <w:proofErr w:type="spellStart"/>
      <w:r w:rsidR="00E37874">
        <w:t>dhaibh</w:t>
      </w:r>
      <w:proofErr w:type="spellEnd"/>
      <w:r w:rsidR="00E37874">
        <w:t xml:space="preserve"> a </w:t>
      </w:r>
      <w:proofErr w:type="spellStart"/>
      <w:r w:rsidR="00E37874">
        <w:t>bhith</w:t>
      </w:r>
      <w:proofErr w:type="spellEnd"/>
      <w:r w:rsidR="00E37874">
        <w:t xml:space="preserve"> </w:t>
      </w:r>
      <w:proofErr w:type="spellStart"/>
      <w:r w:rsidR="00E37874">
        <w:t>dhaibhsan</w:t>
      </w:r>
      <w:proofErr w:type="spellEnd"/>
      <w:r w:rsidR="00E37874">
        <w:t xml:space="preserve"> a </w:t>
      </w:r>
      <w:proofErr w:type="spellStart"/>
      <w:r w:rsidR="00E37874">
        <w:t>tha</w:t>
      </w:r>
      <w:proofErr w:type="spellEnd"/>
      <w:r w:rsidR="00E37874">
        <w:t xml:space="preserve"> </w:t>
      </w:r>
      <w:proofErr w:type="spellStart"/>
      <w:r w:rsidR="00E37874">
        <w:t>gan</w:t>
      </w:r>
      <w:proofErr w:type="spellEnd"/>
      <w:r w:rsidR="00E37874">
        <w:t xml:space="preserve"> </w:t>
      </w:r>
      <w:proofErr w:type="spellStart"/>
      <w:r w:rsidR="00E37874">
        <w:t>cleachdadh</w:t>
      </w:r>
      <w:proofErr w:type="spellEnd"/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ag </w:t>
      </w:r>
      <w:proofErr w:type="spellStart"/>
      <w:r w:rsidR="00E37874">
        <w:t>obair</w:t>
      </w:r>
      <w:proofErr w:type="spellEnd"/>
      <w:r w:rsidR="00E37874">
        <w:t xml:space="preserve"> </w:t>
      </w:r>
      <w:proofErr w:type="spellStart"/>
      <w:r w:rsidR="00E37874">
        <w:t>annta</w:t>
      </w:r>
      <w:proofErr w:type="spellEnd"/>
      <w:r w:rsidR="00E37874">
        <w:t xml:space="preserve">. </w:t>
      </w:r>
      <w:proofErr w:type="spellStart"/>
      <w:r w:rsidR="00E37874">
        <w:t>Nì</w:t>
      </w:r>
      <w:proofErr w:type="spellEnd"/>
      <w:r w:rsidR="00E37874">
        <w:t xml:space="preserve"> </w:t>
      </w:r>
      <w:proofErr w:type="spellStart"/>
      <w:r w:rsidR="00E37874">
        <w:t>IRISR</w:t>
      </w:r>
      <w:proofErr w:type="spellEnd"/>
      <w:r w:rsidR="00E37874">
        <w:t xml:space="preserve"> </w:t>
      </w:r>
      <w:proofErr w:type="spellStart"/>
      <w:r w:rsidR="00E37874">
        <w:t>cinnteach</w:t>
      </w:r>
      <w:proofErr w:type="spellEnd"/>
      <w:r w:rsidR="00E37874">
        <w:t xml:space="preserve"> </w:t>
      </w:r>
      <w:proofErr w:type="spellStart"/>
      <w:r w:rsidR="00E37874">
        <w:t>gu</w:t>
      </w:r>
      <w:proofErr w:type="spellEnd"/>
      <w:r w:rsidR="00E37874">
        <w:t xml:space="preserve"> </w:t>
      </w:r>
      <w:proofErr w:type="spellStart"/>
      <w:r w:rsidR="00E37874">
        <w:t>bheil</w:t>
      </w:r>
      <w:proofErr w:type="spellEnd"/>
      <w:r w:rsidR="00E37874">
        <w:t xml:space="preserve"> </w:t>
      </w:r>
      <w:proofErr w:type="spellStart"/>
      <w:r w:rsidR="00E37874">
        <w:t>còraichean</w:t>
      </w:r>
      <w:proofErr w:type="spellEnd"/>
      <w:r w:rsidR="00E37874">
        <w:t xml:space="preserve"> </w:t>
      </w:r>
      <w:proofErr w:type="spellStart"/>
      <w:r w:rsidR="00E37874">
        <w:t>daonna</w:t>
      </w:r>
      <w:proofErr w:type="spellEnd"/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</w:t>
      </w:r>
      <w:proofErr w:type="spellStart"/>
      <w:r w:rsidR="00E37874">
        <w:t>dòigh-obrach</w:t>
      </w:r>
      <w:proofErr w:type="spellEnd"/>
      <w:r w:rsidR="00E37874">
        <w:t xml:space="preserve"> a </w:t>
      </w:r>
      <w:proofErr w:type="spellStart"/>
      <w:r w:rsidR="00E37874">
        <w:t>tha</w:t>
      </w:r>
      <w:proofErr w:type="spellEnd"/>
      <w:r w:rsidR="00E37874">
        <w:t xml:space="preserve"> </w:t>
      </w:r>
      <w:proofErr w:type="spellStart"/>
      <w:r w:rsidR="00E37874">
        <w:t>stèidhichte</w:t>
      </w:r>
      <w:proofErr w:type="spellEnd"/>
      <w:r w:rsidR="00E37874">
        <w:t xml:space="preserve"> air </w:t>
      </w:r>
      <w:proofErr w:type="spellStart"/>
      <w:r w:rsidR="00E37874">
        <w:t>daoine</w:t>
      </w:r>
      <w:proofErr w:type="spellEnd"/>
      <w:r w:rsidR="00E37874">
        <w:t xml:space="preserve"> </w:t>
      </w:r>
      <w:proofErr w:type="spellStart"/>
      <w:r w:rsidR="00E37874">
        <w:t>aig</w:t>
      </w:r>
      <w:proofErr w:type="spellEnd"/>
      <w:r w:rsidR="00E37874">
        <w:t xml:space="preserve"> </w:t>
      </w:r>
      <w:proofErr w:type="spellStart"/>
      <w:r w:rsidR="00E37874">
        <w:t>cridhe</w:t>
      </w:r>
      <w:proofErr w:type="spellEnd"/>
      <w:r w:rsidR="00E37874">
        <w:t xml:space="preserve"> </w:t>
      </w:r>
      <w:proofErr w:type="spellStart"/>
      <w:r w:rsidR="00E37874">
        <w:t>sgrùdadh</w:t>
      </w:r>
      <w:proofErr w:type="spellEnd"/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</w:t>
      </w:r>
      <w:proofErr w:type="spellStart"/>
      <w:r w:rsidR="00E37874">
        <w:t>riaghladh</w:t>
      </w:r>
      <w:proofErr w:type="spellEnd"/>
      <w:r w:rsidR="00E37874">
        <w:t xml:space="preserve"> </w:t>
      </w:r>
      <w:proofErr w:type="spellStart"/>
      <w:r w:rsidR="00E37874">
        <w:t>cùram</w:t>
      </w:r>
      <w:proofErr w:type="spellEnd"/>
      <w:r w:rsidR="00E37874">
        <w:t xml:space="preserve"> </w:t>
      </w:r>
      <w:proofErr w:type="spellStart"/>
      <w:r w:rsidR="00E37874">
        <w:t>sòisealta</w:t>
      </w:r>
      <w:proofErr w:type="spellEnd"/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</w:t>
      </w:r>
      <w:proofErr w:type="spellStart"/>
      <w:r w:rsidR="00E37874">
        <w:t>beachdaichidh</w:t>
      </w:r>
      <w:proofErr w:type="spellEnd"/>
      <w:r w:rsidR="00E37874">
        <w:t xml:space="preserve"> </w:t>
      </w:r>
      <w:proofErr w:type="spellStart"/>
      <w:r w:rsidR="00E37874">
        <w:t>iad</w:t>
      </w:r>
      <w:proofErr w:type="spellEnd"/>
      <w:r w:rsidR="00E37874">
        <w:t xml:space="preserve"> air mar a </w:t>
      </w:r>
      <w:proofErr w:type="spellStart"/>
      <w:r w:rsidR="00E37874">
        <w:t>ghabhas</w:t>
      </w:r>
      <w:proofErr w:type="spellEnd"/>
      <w:r w:rsidR="00E37874">
        <w:t xml:space="preserve"> </w:t>
      </w:r>
      <w:proofErr w:type="spellStart"/>
      <w:r w:rsidR="00E37874">
        <w:t>seo</w:t>
      </w:r>
      <w:proofErr w:type="spellEnd"/>
      <w:r w:rsidR="00E37874">
        <w:t xml:space="preserve"> a chur an </w:t>
      </w:r>
      <w:proofErr w:type="spellStart"/>
      <w:r w:rsidR="00E37874">
        <w:t>sàs</w:t>
      </w:r>
      <w:proofErr w:type="spellEnd"/>
      <w:r w:rsidR="00E37874">
        <w:t xml:space="preserve"> thar </w:t>
      </w:r>
      <w:proofErr w:type="spellStart"/>
      <w:r w:rsidR="00E37874">
        <w:t>sheirbheisean</w:t>
      </w:r>
      <w:proofErr w:type="spellEnd"/>
      <w:r w:rsidR="00E37874">
        <w:t xml:space="preserve"> </w:t>
      </w:r>
      <w:proofErr w:type="spellStart"/>
      <w:r w:rsidR="00E37874">
        <w:t>ceangailte</w:t>
      </w:r>
      <w:proofErr w:type="spellEnd"/>
      <w:r w:rsidR="00E37874">
        <w:t>.</w:t>
      </w:r>
    </w:p>
    <w:p w14:paraId="02CB4B8E" w14:textId="77777777" w:rsidR="00E37874" w:rsidRDefault="00E37874" w:rsidP="00E37874"/>
    <w:p w14:paraId="4C1E3D0F" w14:textId="77777777" w:rsidR="00E37874" w:rsidRPr="00E37874" w:rsidRDefault="00E37874" w:rsidP="00E37874">
      <w:pPr>
        <w:rPr>
          <w:b/>
        </w:rPr>
      </w:pPr>
      <w:r w:rsidRPr="00E37874">
        <w:rPr>
          <w:b/>
        </w:rPr>
        <w:t>Ro-</w:t>
      </w:r>
      <w:proofErr w:type="spellStart"/>
      <w:r w:rsidRPr="00E37874">
        <w:rPr>
          <w:b/>
        </w:rPr>
        <w:t>shealladh</w:t>
      </w:r>
      <w:proofErr w:type="spellEnd"/>
    </w:p>
    <w:p w14:paraId="3F194450" w14:textId="77777777" w:rsidR="00E37874" w:rsidRDefault="00E37874" w:rsidP="00E37874"/>
    <w:p w14:paraId="475E9611" w14:textId="6FE2A75C" w:rsidR="00E37874" w:rsidRDefault="00B50DBD" w:rsidP="00E37874">
      <w:r>
        <w:t xml:space="preserve">Gus </w:t>
      </w:r>
      <w:proofErr w:type="spellStart"/>
      <w:r>
        <w:t>taic</w:t>
      </w:r>
      <w:proofErr w:type="spellEnd"/>
      <w:r>
        <w:t xml:space="preserve"> a </w:t>
      </w:r>
      <w:proofErr w:type="spellStart"/>
      <w:r>
        <w:t>thoirt</w:t>
      </w:r>
      <w:proofErr w:type="spellEnd"/>
      <w:r>
        <w:t xml:space="preserve"> don </w:t>
      </w:r>
      <w:r>
        <w:rPr>
          <w:lang w:val="gd-GB"/>
        </w:rPr>
        <w:t>Ath-sgrùdadh</w:t>
      </w:r>
      <w:r w:rsidR="00E37874">
        <w:t xml:space="preserve"> </w:t>
      </w:r>
      <w:proofErr w:type="spellStart"/>
      <w:r w:rsidR="00E37874">
        <w:t>tha</w:t>
      </w:r>
      <w:proofErr w:type="spellEnd"/>
      <w:r w:rsidR="00E37874">
        <w:t xml:space="preserve"> </w:t>
      </w:r>
      <w:proofErr w:type="spellStart"/>
      <w:r w:rsidR="00E37874">
        <w:t>sinn</w:t>
      </w:r>
      <w:proofErr w:type="spellEnd"/>
      <w:r w:rsidR="00E37874">
        <w:t xml:space="preserve"> a’ cur </w:t>
      </w:r>
      <w:proofErr w:type="spellStart"/>
      <w:r w:rsidR="00E37874">
        <w:t>Gairm</w:t>
      </w:r>
      <w:proofErr w:type="spellEnd"/>
      <w:r w:rsidR="00E37874">
        <w:t xml:space="preserve"> </w:t>
      </w:r>
      <w:proofErr w:type="spellStart"/>
      <w:r w:rsidR="00E37874">
        <w:t>airson</w:t>
      </w:r>
      <w:proofErr w:type="spellEnd"/>
      <w:r w:rsidR="00E37874">
        <w:t xml:space="preserve"> </w:t>
      </w:r>
      <w:proofErr w:type="spellStart"/>
      <w:r w:rsidR="00E37874">
        <w:t>Fianais</w:t>
      </w:r>
      <w:proofErr w:type="spellEnd"/>
      <w:r w:rsidR="00E37874">
        <w:t xml:space="preserve"> air </w:t>
      </w:r>
      <w:proofErr w:type="spellStart"/>
      <w:r w:rsidR="00E37874">
        <w:t>bhog</w:t>
      </w:r>
      <w:proofErr w:type="spellEnd"/>
      <w:r w:rsidR="00E37874">
        <w:t xml:space="preserve"> </w:t>
      </w:r>
      <w:proofErr w:type="spellStart"/>
      <w:r w:rsidR="00E37874">
        <w:t>far</w:t>
      </w:r>
      <w:proofErr w:type="spellEnd"/>
      <w:r w:rsidR="00E37874">
        <w:t xml:space="preserve"> an </w:t>
      </w:r>
      <w:proofErr w:type="spellStart"/>
      <w:r w:rsidR="00E37874">
        <w:t>urrainn</w:t>
      </w:r>
      <w:proofErr w:type="spellEnd"/>
      <w:r w:rsidR="00E37874">
        <w:t xml:space="preserve"> </w:t>
      </w:r>
      <w:proofErr w:type="spellStart"/>
      <w:r w:rsidR="00E37874">
        <w:t>dhut</w:t>
      </w:r>
      <w:proofErr w:type="spellEnd"/>
      <w:r w:rsidR="00E37874">
        <w:t xml:space="preserve"> do </w:t>
      </w:r>
      <w:proofErr w:type="spellStart"/>
      <w:r w:rsidR="00E37874">
        <w:t>bheachdan</w:t>
      </w:r>
      <w:proofErr w:type="spellEnd"/>
      <w:r w:rsidR="00E37874">
        <w:t xml:space="preserve"> </w:t>
      </w:r>
      <w:proofErr w:type="spellStart"/>
      <w:r w:rsidR="00E37874">
        <w:t>sgrìobhte</w:t>
      </w:r>
      <w:proofErr w:type="spellEnd"/>
      <w:r w:rsidR="00E37874">
        <w:t xml:space="preserve"> a </w:t>
      </w:r>
      <w:proofErr w:type="spellStart"/>
      <w:r w:rsidR="00E37874">
        <w:t>cho-roinn</w:t>
      </w:r>
      <w:proofErr w:type="spellEnd"/>
      <w:r w:rsidR="00E37874">
        <w:t xml:space="preserve"> air mar a </w:t>
      </w:r>
      <w:proofErr w:type="spellStart"/>
      <w:r w:rsidR="00E37874">
        <w:t>tha</w:t>
      </w:r>
      <w:proofErr w:type="spellEnd"/>
      <w:r w:rsidR="00E37874">
        <w:t xml:space="preserve"> </w:t>
      </w:r>
      <w:proofErr w:type="spellStart"/>
      <w:r w:rsidR="00E37874">
        <w:t>thu</w:t>
      </w:r>
      <w:proofErr w:type="spellEnd"/>
      <w:r w:rsidR="00E37874">
        <w:t xml:space="preserve"> a’ </w:t>
      </w:r>
      <w:proofErr w:type="spellStart"/>
      <w:r w:rsidR="00E37874">
        <w:t>smaoineachadh</w:t>
      </w:r>
      <w:proofErr w:type="spellEnd"/>
      <w:r w:rsidR="00E37874">
        <w:t xml:space="preserve"> a </w:t>
      </w:r>
      <w:proofErr w:type="spellStart"/>
      <w:r w:rsidR="00E37874">
        <w:t>dh’fhaodas</w:t>
      </w:r>
      <w:proofErr w:type="spellEnd"/>
      <w:r w:rsidR="00E37874">
        <w:t xml:space="preserve"> </w:t>
      </w:r>
      <w:proofErr w:type="spellStart"/>
      <w:r w:rsidR="00E37874">
        <w:t>sgrùdadh</w:t>
      </w:r>
      <w:proofErr w:type="spellEnd"/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</w:t>
      </w:r>
      <w:proofErr w:type="spellStart"/>
      <w:r w:rsidR="00E37874">
        <w:t>riaghladh</w:t>
      </w:r>
      <w:proofErr w:type="spellEnd"/>
      <w:r w:rsidR="00E37874">
        <w:t xml:space="preserve"> </w:t>
      </w:r>
      <w:proofErr w:type="spellStart"/>
      <w:r w:rsidR="00E37874">
        <w:t>dèanamh</w:t>
      </w:r>
      <w:proofErr w:type="spellEnd"/>
      <w:r w:rsidR="00E37874">
        <w:t xml:space="preserve"> </w:t>
      </w:r>
      <w:proofErr w:type="spellStart"/>
      <w:r w:rsidR="00E37874">
        <w:t>cinnteach</w:t>
      </w:r>
      <w:proofErr w:type="spellEnd"/>
      <w:r w:rsidR="00E37874">
        <w:t xml:space="preserve"> gun </w:t>
      </w:r>
      <w:proofErr w:type="spellStart"/>
      <w:r w:rsidR="00E37874">
        <w:t>urrainn</w:t>
      </w:r>
      <w:proofErr w:type="spellEnd"/>
      <w:r w:rsidR="00E37874">
        <w:t xml:space="preserve"> do </w:t>
      </w:r>
      <w:proofErr w:type="spellStart"/>
      <w:r w:rsidR="00E37874">
        <w:t>sheirbheisean</w:t>
      </w:r>
      <w:proofErr w:type="spellEnd"/>
      <w:r w:rsidR="00E37874">
        <w:t xml:space="preserve"> </w:t>
      </w:r>
      <w:proofErr w:type="spellStart"/>
      <w:r w:rsidR="00E37874">
        <w:t>taic</w:t>
      </w:r>
      <w:proofErr w:type="spellEnd"/>
      <w:r w:rsidR="00E37874">
        <w:t xml:space="preserve"> </w:t>
      </w:r>
      <w:proofErr w:type="spellStart"/>
      <w:r w:rsidR="00E37874">
        <w:t>cùram</w:t>
      </w:r>
      <w:proofErr w:type="spellEnd"/>
      <w:r w:rsidR="00E37874">
        <w:t xml:space="preserve"> </w:t>
      </w:r>
      <w:proofErr w:type="spellStart"/>
      <w:r w:rsidR="00E37874">
        <w:t>sòisealta</w:t>
      </w:r>
      <w:proofErr w:type="spellEnd"/>
      <w:r w:rsidR="00E37874">
        <w:t xml:space="preserve"> </w:t>
      </w:r>
      <w:proofErr w:type="spellStart"/>
      <w:r w:rsidR="00E37874">
        <w:t>leasachadh</w:t>
      </w:r>
      <w:proofErr w:type="spellEnd"/>
      <w:r w:rsidR="00E37874">
        <w:t xml:space="preserve"> </w:t>
      </w:r>
      <w:proofErr w:type="spellStart"/>
      <w:r w:rsidR="00E37874">
        <w:t>gu</w:t>
      </w:r>
      <w:proofErr w:type="spellEnd"/>
      <w:r w:rsidR="00E37874">
        <w:t xml:space="preserve"> </w:t>
      </w:r>
      <w:proofErr w:type="spellStart"/>
      <w:r w:rsidR="00E37874">
        <w:t>leantainneach</w:t>
      </w:r>
      <w:proofErr w:type="spellEnd"/>
      <w:r w:rsidR="00E37874">
        <w:t xml:space="preserve"> an-</w:t>
      </w:r>
      <w:proofErr w:type="spellStart"/>
      <w:r w:rsidR="00E37874">
        <w:t>dràsta</w:t>
      </w:r>
      <w:proofErr w:type="spellEnd"/>
      <w:r w:rsidR="00E37874">
        <w:t xml:space="preserve"> </w:t>
      </w:r>
      <w:proofErr w:type="spellStart"/>
      <w:r w:rsidR="00E37874">
        <w:t>agus</w:t>
      </w:r>
      <w:proofErr w:type="spellEnd"/>
      <w:r w:rsidR="00E37874">
        <w:t xml:space="preserve"> </w:t>
      </w:r>
      <w:proofErr w:type="spellStart"/>
      <w:r w:rsidR="00E37874">
        <w:t>san</w:t>
      </w:r>
      <w:proofErr w:type="spellEnd"/>
      <w:r w:rsidR="00E37874">
        <w:t xml:space="preserve"> </w:t>
      </w:r>
      <w:proofErr w:type="spellStart"/>
      <w:r w:rsidR="00E37874">
        <w:t>àm</w:t>
      </w:r>
      <w:proofErr w:type="spellEnd"/>
      <w:r w:rsidR="00E37874">
        <w:t xml:space="preserve"> </w:t>
      </w:r>
      <w:proofErr w:type="spellStart"/>
      <w:r w:rsidR="00E37874">
        <w:t>ri</w:t>
      </w:r>
      <w:proofErr w:type="spellEnd"/>
      <w:r w:rsidR="00E37874">
        <w:t xml:space="preserve"> </w:t>
      </w:r>
      <w:proofErr w:type="spellStart"/>
      <w:r w:rsidR="00E37874">
        <w:t>teachd</w:t>
      </w:r>
      <w:proofErr w:type="spellEnd"/>
      <w:r w:rsidR="00E37874">
        <w:t>.</w:t>
      </w:r>
    </w:p>
    <w:p w14:paraId="12AFDE53" w14:textId="77777777" w:rsidR="00E37874" w:rsidRDefault="00E37874" w:rsidP="00E37874"/>
    <w:p w14:paraId="7FF0C8F3" w14:textId="0426CE57" w:rsidR="00E37874" w:rsidRPr="00B50DBD" w:rsidRDefault="00E37874" w:rsidP="00E37874">
      <w:pPr>
        <w:rPr>
          <w:lang w:val="gd-GB"/>
        </w:rPr>
      </w:pPr>
      <w:proofErr w:type="spellStart"/>
      <w:r>
        <w:t>Tha</w:t>
      </w:r>
      <w:proofErr w:type="spellEnd"/>
      <w:r>
        <w:t xml:space="preserve"> do </w:t>
      </w:r>
      <w:proofErr w:type="spellStart"/>
      <w:r>
        <w:t>bheachdan</w:t>
      </w:r>
      <w:proofErr w:type="spellEnd"/>
      <w:r>
        <w:t xml:space="preserve"> </w:t>
      </w:r>
      <w:proofErr w:type="spellStart"/>
      <w:r>
        <w:t>deatamach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soirbheachas</w:t>
      </w:r>
      <w:proofErr w:type="spellEnd"/>
      <w:r>
        <w:t xml:space="preserve"> an </w:t>
      </w:r>
      <w:proofErr w:type="spellStart"/>
      <w:r>
        <w:t>IRISR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</w:t>
      </w:r>
      <w:proofErr w:type="spellStart"/>
      <w:r>
        <w:t>dèanamh</w:t>
      </w:r>
      <w:proofErr w:type="spellEnd"/>
      <w:r>
        <w:t xml:space="preserve"> </w:t>
      </w:r>
      <w:proofErr w:type="spellStart"/>
      <w:r>
        <w:t>cinnteach</w:t>
      </w:r>
      <w:proofErr w:type="spellEnd"/>
      <w:r>
        <w:t xml:space="preserve"> gum </w:t>
      </w:r>
      <w:proofErr w:type="spellStart"/>
      <w:r>
        <w:t>faigh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an </w:t>
      </w:r>
      <w:proofErr w:type="spellStart"/>
      <w:r>
        <w:t>raon</w:t>
      </w:r>
      <w:proofErr w:type="spellEnd"/>
      <w:r>
        <w:t xml:space="preserve"> as </w:t>
      </w:r>
      <w:proofErr w:type="spellStart"/>
      <w:r>
        <w:t>fharsainge</w:t>
      </w:r>
      <w:proofErr w:type="spellEnd"/>
      <w:r>
        <w:t xml:space="preserve"> de </w:t>
      </w:r>
      <w:proofErr w:type="spellStart"/>
      <w:r>
        <w:t>bheachdan</w:t>
      </w:r>
      <w:proofErr w:type="spellEnd"/>
      <w:r>
        <w:t xml:space="preserve">, </w:t>
      </w:r>
      <w:proofErr w:type="spellStart"/>
      <w:r>
        <w:t>bidh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</w:t>
      </w:r>
      <w:proofErr w:type="spellStart"/>
      <w:r>
        <w:t>cuideachd</w:t>
      </w:r>
      <w:proofErr w:type="spellEnd"/>
      <w:r>
        <w:t xml:space="preserve"> a’ </w:t>
      </w:r>
      <w:proofErr w:type="spellStart"/>
      <w:r>
        <w:t>cumail</w:t>
      </w:r>
      <w:proofErr w:type="spellEnd"/>
      <w:r>
        <w:t xml:space="preserve"> </w:t>
      </w:r>
      <w:proofErr w:type="spellStart"/>
      <w:r>
        <w:t>raon</w:t>
      </w:r>
      <w:proofErr w:type="spellEnd"/>
      <w:r>
        <w:t xml:space="preserve"> de </w:t>
      </w:r>
      <w:proofErr w:type="spellStart"/>
      <w:r>
        <w:t>thachartasan</w:t>
      </w:r>
      <w:proofErr w:type="spellEnd"/>
      <w:r>
        <w:t xml:space="preserve"> </w:t>
      </w:r>
      <w:r w:rsidR="00B50DBD">
        <w:rPr>
          <w:lang w:val="gd-GB"/>
        </w:rPr>
        <w:t>còmhraidh gach cuid ann am pearsa is biortail an lùib a’ Ghairm airson Fianais.</w:t>
      </w:r>
      <w:r>
        <w:t xml:space="preserve"> </w:t>
      </w:r>
      <w:proofErr w:type="spellStart"/>
      <w:r>
        <w:t>Faodaidh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an slot </w:t>
      </w:r>
      <w:proofErr w:type="spellStart"/>
      <w:r>
        <w:t>agad</w:t>
      </w:r>
      <w:proofErr w:type="spellEnd"/>
      <w:r>
        <w:t xml:space="preserve"> </w:t>
      </w:r>
      <w:r w:rsidR="00B50DBD">
        <w:rPr>
          <w:lang w:val="gd-GB"/>
        </w:rPr>
        <w:t>a bhucadh</w:t>
      </w:r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ceanglaichean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h-</w:t>
      </w:r>
      <w:proofErr w:type="spellStart"/>
      <w:r>
        <w:t>ìosal</w:t>
      </w:r>
      <w:proofErr w:type="spellEnd"/>
      <w:r>
        <w:t>.</w:t>
      </w:r>
    </w:p>
    <w:p w14:paraId="535A1853" w14:textId="77777777" w:rsidR="00E37874" w:rsidRDefault="00E37874" w:rsidP="00E37874"/>
    <w:p w14:paraId="42640058" w14:textId="77777777" w:rsidR="00E37874" w:rsidRPr="00E37874" w:rsidRDefault="00E37874" w:rsidP="00E37874">
      <w:pPr>
        <w:rPr>
          <w:b/>
        </w:rPr>
      </w:pPr>
      <w:proofErr w:type="spellStart"/>
      <w:r w:rsidRPr="00E37874">
        <w:rPr>
          <w:b/>
        </w:rPr>
        <w:t>Cinn-latha</w:t>
      </w:r>
      <w:proofErr w:type="spellEnd"/>
      <w:r w:rsidRPr="00E37874">
        <w:rPr>
          <w:b/>
        </w:rPr>
        <w:t xml:space="preserve"> </w:t>
      </w:r>
      <w:proofErr w:type="spellStart"/>
      <w:r w:rsidRPr="00E37874">
        <w:rPr>
          <w:b/>
        </w:rPr>
        <w:t>Còmhraidh</w:t>
      </w:r>
      <w:proofErr w:type="spellEnd"/>
    </w:p>
    <w:p w14:paraId="116E01CB" w14:textId="77777777" w:rsidR="00E37874" w:rsidRDefault="00E37874" w:rsidP="00E37874"/>
    <w:p w14:paraId="444789B6" w14:textId="3ABEB985" w:rsidR="00E37874" w:rsidRDefault="00E37874" w:rsidP="00E37874">
      <w:r>
        <w:t xml:space="preserve">1 Samhain - </w:t>
      </w:r>
      <w:proofErr w:type="spellStart"/>
      <w:r>
        <w:t>Arcaibh</w:t>
      </w:r>
      <w:proofErr w:type="spellEnd"/>
      <w:r>
        <w:t xml:space="preserve"> - </w:t>
      </w:r>
      <w:hyperlink r:id="rId9" w:history="1">
        <w:r w:rsidRPr="00E37874">
          <w:rPr>
            <w:rStyle w:val="Hyperlink"/>
          </w:rPr>
          <w:t>https://www.eventbrite.co.uk/e/445106384177</w:t>
        </w:r>
      </w:hyperlink>
    </w:p>
    <w:p w14:paraId="077AD11B" w14:textId="01A908ED" w:rsidR="00E37874" w:rsidRDefault="00E37874" w:rsidP="00E37874">
      <w:r>
        <w:t xml:space="preserve">3 Samhain - </w:t>
      </w:r>
      <w:proofErr w:type="spellStart"/>
      <w:r>
        <w:t>Inbhir</w:t>
      </w:r>
      <w:proofErr w:type="spellEnd"/>
      <w:r>
        <w:t xml:space="preserve"> Nis - </w:t>
      </w:r>
      <w:hyperlink r:id="rId10" w:history="1">
        <w:r w:rsidRPr="00E37874">
          <w:rPr>
            <w:rStyle w:val="Hyperlink"/>
          </w:rPr>
          <w:t>https://www.eventbrite.co.uk/e/445118620777</w:t>
        </w:r>
      </w:hyperlink>
    </w:p>
    <w:p w14:paraId="0DB49EF3" w14:textId="5B3F5F38" w:rsidR="00E37874" w:rsidRDefault="00E37874" w:rsidP="00E37874">
      <w:r>
        <w:t xml:space="preserve">8 Samhain - </w:t>
      </w:r>
      <w:proofErr w:type="spellStart"/>
      <w:r>
        <w:t>Crìochan</w:t>
      </w:r>
      <w:proofErr w:type="spellEnd"/>
      <w:r>
        <w:t xml:space="preserve"> - </w:t>
      </w:r>
      <w:hyperlink r:id="rId11" w:history="1">
        <w:r w:rsidRPr="00E37874">
          <w:rPr>
            <w:rStyle w:val="Hyperlink"/>
          </w:rPr>
          <w:t>https://www.eventbrite.co.uk/e/445129082067</w:t>
        </w:r>
      </w:hyperlink>
    </w:p>
    <w:p w14:paraId="65429536" w14:textId="651A30E2" w:rsidR="00E37874" w:rsidRDefault="00E37874" w:rsidP="00E37874">
      <w:r>
        <w:t xml:space="preserve">15 Samhain - </w:t>
      </w:r>
      <w:proofErr w:type="spellStart"/>
      <w:r>
        <w:t>Glaschu</w:t>
      </w:r>
      <w:proofErr w:type="spellEnd"/>
      <w:r>
        <w:t xml:space="preserve"> - </w:t>
      </w:r>
      <w:hyperlink r:id="rId12" w:history="1">
        <w:r w:rsidRPr="00E37874">
          <w:rPr>
            <w:rStyle w:val="Hyperlink"/>
          </w:rPr>
          <w:t>https://www.eventbrite.co.uk/e/445131268607</w:t>
        </w:r>
      </w:hyperlink>
    </w:p>
    <w:p w14:paraId="466316A7" w14:textId="59B6586C" w:rsidR="00E37874" w:rsidRDefault="00E37874" w:rsidP="00E37874">
      <w:r>
        <w:t xml:space="preserve">16 Samhain - </w:t>
      </w:r>
      <w:proofErr w:type="spellStart"/>
      <w:r>
        <w:t>Dùn</w:t>
      </w:r>
      <w:proofErr w:type="spellEnd"/>
      <w:r>
        <w:t xml:space="preserve"> </w:t>
      </w:r>
      <w:proofErr w:type="spellStart"/>
      <w:r>
        <w:t>Èideann</w:t>
      </w:r>
      <w:proofErr w:type="spellEnd"/>
      <w:r>
        <w:t xml:space="preserve"> - </w:t>
      </w:r>
      <w:hyperlink r:id="rId13" w:history="1">
        <w:r w:rsidRPr="00E37874">
          <w:rPr>
            <w:rStyle w:val="Hyperlink"/>
          </w:rPr>
          <w:t>https://www.eventbrite.co.uk/e/445133475207</w:t>
        </w:r>
      </w:hyperlink>
    </w:p>
    <w:p w14:paraId="6268DCEF" w14:textId="0776699B" w:rsidR="00E37874" w:rsidRDefault="00B50DBD" w:rsidP="00E37874">
      <w:r>
        <w:t xml:space="preserve">21 Samhain – </w:t>
      </w:r>
      <w:r>
        <w:rPr>
          <w:lang w:val="gd-GB"/>
        </w:rPr>
        <w:t>Ceathramh Mhoire</w:t>
      </w:r>
      <w:r w:rsidR="00E37874">
        <w:t xml:space="preserve"> - </w:t>
      </w:r>
      <w:hyperlink r:id="rId14" w:history="1">
        <w:r w:rsidR="00E37874" w:rsidRPr="00E37874">
          <w:rPr>
            <w:rStyle w:val="Hyperlink"/>
          </w:rPr>
          <w:t>https://www.eventbrite.co.uk/e/445137045887</w:t>
        </w:r>
      </w:hyperlink>
    </w:p>
    <w:p w14:paraId="6BF0959D" w14:textId="2CC2315B" w:rsidR="00E37874" w:rsidRDefault="00E37874" w:rsidP="00E37874">
      <w:r>
        <w:t>22 Samhain</w:t>
      </w:r>
      <w:r w:rsidR="00B50DBD">
        <w:t xml:space="preserve"> - B</w:t>
      </w:r>
      <w:r w:rsidR="00B50DBD">
        <w:rPr>
          <w:lang w:val="gd-GB"/>
        </w:rPr>
        <w:t>ealladair</w:t>
      </w:r>
      <w:r>
        <w:t xml:space="preserve">- </w:t>
      </w:r>
      <w:hyperlink r:id="rId15" w:history="1">
        <w:r w:rsidRPr="00E37874">
          <w:rPr>
            <w:rStyle w:val="Hyperlink"/>
          </w:rPr>
          <w:t>https://www.eventbrite.co.uk/e/445137045887</w:t>
        </w:r>
      </w:hyperlink>
    </w:p>
    <w:p w14:paraId="07A88B3E" w14:textId="77777777" w:rsidR="00E37874" w:rsidRDefault="00E37874" w:rsidP="00E37874"/>
    <w:p w14:paraId="67F28FE1" w14:textId="1D8D623B" w:rsidR="00E37874" w:rsidRPr="00B50DBD" w:rsidRDefault="00B50DBD" w:rsidP="00E37874">
      <w:pPr>
        <w:rPr>
          <w:b/>
          <w:lang w:val="gd-GB"/>
        </w:rPr>
      </w:pPr>
      <w:r>
        <w:rPr>
          <w:b/>
          <w:lang w:val="gd-GB"/>
        </w:rPr>
        <w:t>Tachartasan Biortail Fosgailte</w:t>
      </w:r>
    </w:p>
    <w:p w14:paraId="5F869A15" w14:textId="77777777" w:rsidR="00E37874" w:rsidRDefault="00E37874" w:rsidP="00E37874"/>
    <w:p w14:paraId="49D1EE52" w14:textId="77777777" w:rsidR="00E37874" w:rsidRPr="00E37874" w:rsidRDefault="00E37874" w:rsidP="00E37874">
      <w:pPr>
        <w:rPr>
          <w:b/>
          <w:u w:val="single"/>
        </w:rPr>
      </w:pPr>
      <w:r w:rsidRPr="00E37874">
        <w:rPr>
          <w:b/>
          <w:u w:val="single"/>
        </w:rPr>
        <w:t>An t-Samhain</w:t>
      </w:r>
    </w:p>
    <w:p w14:paraId="15B09FB3" w14:textId="77777777" w:rsidR="00E37874" w:rsidRDefault="00E37874" w:rsidP="00E37874"/>
    <w:p w14:paraId="33EB5CB0" w14:textId="75E5A518" w:rsidR="00E37874" w:rsidRDefault="00E37874" w:rsidP="00E37874">
      <w:r>
        <w:t xml:space="preserve">7 Samhain – 10:00 </w:t>
      </w:r>
      <w:proofErr w:type="spellStart"/>
      <w:r>
        <w:t>gu</w:t>
      </w:r>
      <w:proofErr w:type="spellEnd"/>
      <w:r>
        <w:t xml:space="preserve"> 11:30 - </w:t>
      </w:r>
      <w:hyperlink r:id="rId16" w:history="1">
        <w:r w:rsidRPr="00E37874">
          <w:rPr>
            <w:rStyle w:val="Hyperlink"/>
          </w:rPr>
          <w:t>https://www.eventbrite.co.uk/e/445919756997</w:t>
        </w:r>
      </w:hyperlink>
    </w:p>
    <w:p w14:paraId="674F8A6D" w14:textId="50D50977" w:rsidR="00E37874" w:rsidRDefault="00E37874" w:rsidP="00E37874">
      <w:r>
        <w:t xml:space="preserve">7 Samhain – 14:00 </w:t>
      </w:r>
      <w:proofErr w:type="spellStart"/>
      <w:r>
        <w:t>gu</w:t>
      </w:r>
      <w:proofErr w:type="spellEnd"/>
      <w:r>
        <w:t xml:space="preserve"> 15:30 - </w:t>
      </w:r>
      <w:hyperlink r:id="rId17" w:history="1">
        <w:r w:rsidRPr="00E37874">
          <w:rPr>
            <w:rStyle w:val="Hyperlink"/>
          </w:rPr>
          <w:t>https://www.eventbrite.co.uk/e/445929486097</w:t>
        </w:r>
      </w:hyperlink>
    </w:p>
    <w:p w14:paraId="717E642B" w14:textId="6E45BC4D" w:rsidR="00E37874" w:rsidRDefault="00E37874" w:rsidP="00E37874">
      <w:r>
        <w:t xml:space="preserve">14 Samhain – 18:00 </w:t>
      </w:r>
      <w:proofErr w:type="spellStart"/>
      <w:r>
        <w:t>gu</w:t>
      </w:r>
      <w:proofErr w:type="spellEnd"/>
      <w:r>
        <w:t xml:space="preserve"> 19:30 - </w:t>
      </w:r>
      <w:hyperlink r:id="rId18" w:history="1">
        <w:r w:rsidRPr="00E37874">
          <w:rPr>
            <w:rStyle w:val="Hyperlink"/>
          </w:rPr>
          <w:t>https://www.eventbrite.co.uk/e/445931692697</w:t>
        </w:r>
      </w:hyperlink>
    </w:p>
    <w:p w14:paraId="18D5A708" w14:textId="6C6DA9D2" w:rsidR="00E37874" w:rsidRDefault="00E37874" w:rsidP="00E37874">
      <w:r>
        <w:t xml:space="preserve">28 Samhain - 14:00 </w:t>
      </w:r>
      <w:proofErr w:type="spellStart"/>
      <w:r>
        <w:t>gu</w:t>
      </w:r>
      <w:proofErr w:type="spellEnd"/>
      <w:r>
        <w:t xml:space="preserve"> 15:30 - </w:t>
      </w:r>
      <w:hyperlink r:id="rId19" w:history="1">
        <w:r w:rsidRPr="00E37874">
          <w:rPr>
            <w:rStyle w:val="Hyperlink"/>
          </w:rPr>
          <w:t>https://www.eventbrite.co.uk/e/445934430887</w:t>
        </w:r>
      </w:hyperlink>
    </w:p>
    <w:p w14:paraId="5775967A" w14:textId="6771A83D" w:rsidR="00E37874" w:rsidRDefault="00E37874" w:rsidP="00E37874">
      <w:r>
        <w:t xml:space="preserve">28 Samhain - 18:00 </w:t>
      </w:r>
      <w:proofErr w:type="spellStart"/>
      <w:r>
        <w:t>gu</w:t>
      </w:r>
      <w:proofErr w:type="spellEnd"/>
      <w:r>
        <w:t xml:space="preserve"> 19:30 - </w:t>
      </w:r>
      <w:hyperlink r:id="rId20" w:history="1">
        <w:r w:rsidRPr="00E37874">
          <w:rPr>
            <w:rStyle w:val="Hyperlink"/>
          </w:rPr>
          <w:t>https://www.eventbrite.co.uk/e/445936256347</w:t>
        </w:r>
      </w:hyperlink>
    </w:p>
    <w:p w14:paraId="551AA57A" w14:textId="77777777" w:rsidR="00E37874" w:rsidRDefault="00E37874" w:rsidP="00E37874"/>
    <w:p w14:paraId="7A4B2D62" w14:textId="77777777" w:rsidR="00E37874" w:rsidRPr="00E37874" w:rsidRDefault="00E37874" w:rsidP="00E37874">
      <w:pPr>
        <w:rPr>
          <w:b/>
          <w:u w:val="single"/>
        </w:rPr>
      </w:pPr>
      <w:r w:rsidRPr="00E37874">
        <w:rPr>
          <w:b/>
          <w:u w:val="single"/>
        </w:rPr>
        <w:lastRenderedPageBreak/>
        <w:t xml:space="preserve">An </w:t>
      </w:r>
      <w:proofErr w:type="spellStart"/>
      <w:r w:rsidRPr="00E37874">
        <w:rPr>
          <w:b/>
          <w:u w:val="single"/>
        </w:rPr>
        <w:t>Dùbhlachd</w:t>
      </w:r>
      <w:proofErr w:type="spellEnd"/>
    </w:p>
    <w:p w14:paraId="3118F04E" w14:textId="77777777" w:rsidR="00E37874" w:rsidRDefault="00E37874" w:rsidP="00E37874"/>
    <w:p w14:paraId="24C7A2CD" w14:textId="4F643339" w:rsidR="00E37874" w:rsidRDefault="00E37874" w:rsidP="00E37874">
      <w:r>
        <w:t xml:space="preserve">2 </w:t>
      </w:r>
      <w:proofErr w:type="spellStart"/>
      <w:r>
        <w:t>Dùbhlachd</w:t>
      </w:r>
      <w:proofErr w:type="spellEnd"/>
      <w:r>
        <w:t xml:space="preserve"> - 10:00 </w:t>
      </w:r>
      <w:proofErr w:type="spellStart"/>
      <w:r>
        <w:t>gu</w:t>
      </w:r>
      <w:proofErr w:type="spellEnd"/>
      <w:r>
        <w:t xml:space="preserve"> 11:30 - </w:t>
      </w:r>
      <w:hyperlink r:id="rId21" w:history="1">
        <w:r w:rsidRPr="00E37874">
          <w:rPr>
            <w:rStyle w:val="Hyperlink"/>
          </w:rPr>
          <w:t>https://www.eventbrite.co.uk/e/445939887207</w:t>
        </w:r>
      </w:hyperlink>
    </w:p>
    <w:p w14:paraId="19BD4A5F" w14:textId="3AD20ADB" w:rsidR="00E37874" w:rsidRDefault="00E37874" w:rsidP="00E37874">
      <w:r>
        <w:t xml:space="preserve">6 </w:t>
      </w:r>
      <w:proofErr w:type="spellStart"/>
      <w:r>
        <w:t>Dùbhlachd</w:t>
      </w:r>
      <w:proofErr w:type="spellEnd"/>
      <w:r>
        <w:t xml:space="preserve"> - 14:00 </w:t>
      </w:r>
      <w:proofErr w:type="spellStart"/>
      <w:r>
        <w:t>gu</w:t>
      </w:r>
      <w:proofErr w:type="spellEnd"/>
      <w:r>
        <w:t xml:space="preserve"> 15:30 - </w:t>
      </w:r>
      <w:hyperlink r:id="rId22" w:history="1">
        <w:r w:rsidRPr="00E37874">
          <w:rPr>
            <w:rStyle w:val="Hyperlink"/>
          </w:rPr>
          <w:t>https://www.eventbrite.co.uk/e/445940850087</w:t>
        </w:r>
      </w:hyperlink>
    </w:p>
    <w:p w14:paraId="0DDAE553" w14:textId="37B8AF75" w:rsidR="00E37874" w:rsidRDefault="00E37874" w:rsidP="00E37874">
      <w:r>
        <w:t xml:space="preserve">7 </w:t>
      </w:r>
      <w:proofErr w:type="spellStart"/>
      <w:r>
        <w:t>Dùbhlachd</w:t>
      </w:r>
      <w:proofErr w:type="spellEnd"/>
      <w:r>
        <w:t xml:space="preserve"> - 14:00 </w:t>
      </w:r>
      <w:proofErr w:type="spellStart"/>
      <w:r>
        <w:t>gu</w:t>
      </w:r>
      <w:proofErr w:type="spellEnd"/>
      <w:r>
        <w:t xml:space="preserve"> 15:30 - </w:t>
      </w:r>
      <w:hyperlink r:id="rId23" w:history="1">
        <w:r w:rsidRPr="00E37874">
          <w:rPr>
            <w:rStyle w:val="Hyperlink"/>
          </w:rPr>
          <w:t>https://www.eventbrite.co.uk/e/445941923297</w:t>
        </w:r>
      </w:hyperlink>
    </w:p>
    <w:p w14:paraId="219C4738" w14:textId="25F0FA9A" w:rsidR="00E37874" w:rsidRDefault="00E37874" w:rsidP="00E37874">
      <w:r>
        <w:t xml:space="preserve">7 </w:t>
      </w:r>
      <w:proofErr w:type="spellStart"/>
      <w:r>
        <w:t>Dùbhlachd</w:t>
      </w:r>
      <w:proofErr w:type="spellEnd"/>
      <w:r>
        <w:t xml:space="preserve"> - 18:00 </w:t>
      </w:r>
      <w:proofErr w:type="spellStart"/>
      <w:r>
        <w:t>gu</w:t>
      </w:r>
      <w:proofErr w:type="spellEnd"/>
      <w:r>
        <w:t xml:space="preserve"> 19:30 - </w:t>
      </w:r>
      <w:hyperlink r:id="rId24" w:history="1">
        <w:r w:rsidRPr="00E37874">
          <w:rPr>
            <w:rStyle w:val="Hyperlink"/>
          </w:rPr>
          <w:t>https://www.eventbrite.co.uk/e/445943939327</w:t>
        </w:r>
      </w:hyperlink>
    </w:p>
    <w:p w14:paraId="0364ED50" w14:textId="4B37E9B9" w:rsidR="00E37874" w:rsidRDefault="00E37874" w:rsidP="00E37874">
      <w:r>
        <w:t xml:space="preserve">9 </w:t>
      </w:r>
      <w:proofErr w:type="spellStart"/>
      <w:r>
        <w:t>Dùbhlachd</w:t>
      </w:r>
      <w:proofErr w:type="spellEnd"/>
      <w:r>
        <w:t xml:space="preserve"> - 10:00 </w:t>
      </w:r>
      <w:proofErr w:type="spellStart"/>
      <w:r>
        <w:t>gu</w:t>
      </w:r>
      <w:proofErr w:type="spellEnd"/>
      <w:r>
        <w:t xml:space="preserve"> 11:30 - </w:t>
      </w:r>
      <w:hyperlink r:id="rId25" w:history="1">
        <w:r w:rsidRPr="00E37874">
          <w:rPr>
            <w:rStyle w:val="Hyperlink"/>
          </w:rPr>
          <w:t>https://www.eventbrite.co.uk/e/445945564187</w:t>
        </w:r>
      </w:hyperlink>
    </w:p>
    <w:p w14:paraId="51F0D1DB" w14:textId="5A2E4547" w:rsidR="00E37874" w:rsidRDefault="00E37874" w:rsidP="00E37874">
      <w:r>
        <w:t xml:space="preserve">12 </w:t>
      </w:r>
      <w:proofErr w:type="spellStart"/>
      <w:r>
        <w:t>Dùbhlachd</w:t>
      </w:r>
      <w:proofErr w:type="spellEnd"/>
      <w:r>
        <w:t xml:space="preserve"> – 18:00 </w:t>
      </w:r>
      <w:proofErr w:type="spellStart"/>
      <w:r>
        <w:t>gu</w:t>
      </w:r>
      <w:proofErr w:type="spellEnd"/>
      <w:r>
        <w:t xml:space="preserve"> 19:30 - </w:t>
      </w:r>
      <w:hyperlink r:id="rId26" w:history="1">
        <w:r w:rsidRPr="00E37874">
          <w:rPr>
            <w:rStyle w:val="Hyperlink"/>
          </w:rPr>
          <w:t>https://www.eventbrite.co.uk/e/445946807907</w:t>
        </w:r>
      </w:hyperlink>
    </w:p>
    <w:p w14:paraId="1EAF9674" w14:textId="667A761B" w:rsidR="00E37874" w:rsidRDefault="00E37874" w:rsidP="00E37874">
      <w:r>
        <w:t xml:space="preserve">14 </w:t>
      </w:r>
      <w:proofErr w:type="spellStart"/>
      <w:r>
        <w:t>Dùbhlachd</w:t>
      </w:r>
      <w:proofErr w:type="spellEnd"/>
      <w:r>
        <w:t xml:space="preserve"> – 14:00 </w:t>
      </w:r>
      <w:proofErr w:type="spellStart"/>
      <w:r>
        <w:t>gu</w:t>
      </w:r>
      <w:proofErr w:type="spellEnd"/>
      <w:r>
        <w:t xml:space="preserve"> 15:30 - </w:t>
      </w:r>
      <w:hyperlink r:id="rId27" w:history="1">
        <w:r w:rsidRPr="00E37874">
          <w:rPr>
            <w:rStyle w:val="Hyperlink"/>
          </w:rPr>
          <w:t>https://www.eventbrite.co.uk/e/445947530067</w:t>
        </w:r>
      </w:hyperlink>
    </w:p>
    <w:p w14:paraId="512B9617" w14:textId="77777777" w:rsidR="00E37874" w:rsidRDefault="00E37874" w:rsidP="00E37874"/>
    <w:p w14:paraId="1029C1CE" w14:textId="55C7F8F7" w:rsidR="00E37874" w:rsidRPr="00E37874" w:rsidRDefault="00B50DBD" w:rsidP="00E37874">
      <w:pPr>
        <w:rPr>
          <w:b/>
          <w:u w:val="single"/>
        </w:rPr>
      </w:pPr>
      <w:r>
        <w:rPr>
          <w:b/>
          <w:u w:val="single"/>
          <w:lang w:val="gd-GB"/>
        </w:rPr>
        <w:t>Mar a thèid thu</w:t>
      </w:r>
      <w:r w:rsidR="00E37874" w:rsidRPr="00E37874">
        <w:rPr>
          <w:b/>
          <w:u w:val="single"/>
        </w:rPr>
        <w:t xml:space="preserve"> an </w:t>
      </w:r>
      <w:proofErr w:type="spellStart"/>
      <w:r w:rsidR="00E37874" w:rsidRPr="00E37874">
        <w:rPr>
          <w:b/>
          <w:u w:val="single"/>
        </w:rPr>
        <w:t>sàs</w:t>
      </w:r>
      <w:proofErr w:type="spellEnd"/>
    </w:p>
    <w:p w14:paraId="2CFCC052" w14:textId="77777777" w:rsidR="00E37874" w:rsidRDefault="00E37874" w:rsidP="00E37874"/>
    <w:p w14:paraId="776AE460" w14:textId="6A7A8D6E" w:rsidR="00E37874" w:rsidRDefault="00B50DBD" w:rsidP="00E37874">
      <w:r>
        <w:t xml:space="preserve">Gus </w:t>
      </w:r>
      <w:proofErr w:type="spellStart"/>
      <w:r>
        <w:t>freagairt</w:t>
      </w:r>
      <w:proofErr w:type="spellEnd"/>
      <w:r>
        <w:t xml:space="preserve"> </w:t>
      </w:r>
      <w:proofErr w:type="spellStart"/>
      <w:r>
        <w:t>sgrìobhte</w:t>
      </w:r>
      <w:proofErr w:type="spellEnd"/>
      <w:r>
        <w:t xml:space="preserve"> a chu</w:t>
      </w:r>
      <w:r w:rsidR="00E37874">
        <w:t>r a-</w:t>
      </w:r>
      <w:proofErr w:type="spellStart"/>
      <w:r w:rsidR="00E37874">
        <w:t>steach</w:t>
      </w:r>
      <w:proofErr w:type="spellEnd"/>
      <w:r w:rsidR="00E37874">
        <w:t xml:space="preserve"> don </w:t>
      </w:r>
      <w:proofErr w:type="spellStart"/>
      <w:r w:rsidR="00E37874">
        <w:t>Ghairm</w:t>
      </w:r>
      <w:proofErr w:type="spellEnd"/>
      <w:r w:rsidR="00E37874">
        <w:t xml:space="preserve"> </w:t>
      </w:r>
      <w:proofErr w:type="spellStart"/>
      <w:r w:rsidR="00E37874">
        <w:t>airson</w:t>
      </w:r>
      <w:proofErr w:type="spellEnd"/>
      <w:r w:rsidR="00E37874">
        <w:t xml:space="preserve"> </w:t>
      </w:r>
      <w:proofErr w:type="spellStart"/>
      <w:r w:rsidR="00E37874">
        <w:t>Fianais</w:t>
      </w:r>
      <w:proofErr w:type="spellEnd"/>
      <w:r w:rsidR="00E37874">
        <w:t xml:space="preserve"> </w:t>
      </w:r>
      <w:proofErr w:type="spellStart"/>
      <w:r w:rsidR="00E37874">
        <w:t>cliog</w:t>
      </w:r>
      <w:proofErr w:type="spellEnd"/>
      <w:r w:rsidR="00E37874">
        <w:t xml:space="preserve"> an </w:t>
      </w:r>
      <w:proofErr w:type="spellStart"/>
      <w:r w:rsidR="00E37874">
        <w:t>seo</w:t>
      </w:r>
      <w:proofErr w:type="spellEnd"/>
      <w:r w:rsidR="00E37874">
        <w:t xml:space="preserve"> -</w:t>
      </w:r>
    </w:p>
    <w:p w14:paraId="5AC827DE" w14:textId="6A5CA888" w:rsidR="00E37874" w:rsidRDefault="0085585E" w:rsidP="00E37874">
      <w:hyperlink r:id="rId28" w:history="1">
        <w:r w:rsidR="00E37874" w:rsidRPr="00E37874">
          <w:rPr>
            <w:rStyle w:val="Hyperlink"/>
          </w:rPr>
          <w:t>https://consult.gov.scot/health-and-social-care/inspection-scrutiny-and-regulation-of-social-care</w:t>
        </w:r>
      </w:hyperlink>
    </w:p>
    <w:p w14:paraId="4BAE4631" w14:textId="77777777" w:rsidR="00E37874" w:rsidRDefault="00E37874" w:rsidP="00E37874"/>
    <w:p w14:paraId="77C797C5" w14:textId="77777777" w:rsidR="00E37874" w:rsidRDefault="00E37874" w:rsidP="00E37874">
      <w:r>
        <w:t xml:space="preserve">Ma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do </w:t>
      </w:r>
      <w:proofErr w:type="spellStart"/>
      <w:r>
        <w:t>fhreagairt</w:t>
      </w:r>
      <w:proofErr w:type="spellEnd"/>
      <w:r>
        <w:t xml:space="preserve"> a chur a-</w:t>
      </w:r>
      <w:proofErr w:type="spellStart"/>
      <w:r>
        <w:t>steach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an </w:t>
      </w:r>
      <w:proofErr w:type="spellStart"/>
      <w:r>
        <w:t>cruth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no ma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feum</w:t>
      </w:r>
      <w:proofErr w:type="spellEnd"/>
      <w:r>
        <w:t xml:space="preserve"> </w:t>
      </w:r>
      <w:proofErr w:type="spellStart"/>
      <w:r>
        <w:t>agad</w:t>
      </w:r>
      <w:proofErr w:type="spellEnd"/>
      <w:r>
        <w:t xml:space="preserve"> air </w:t>
      </w:r>
      <w:proofErr w:type="spellStart"/>
      <w:r>
        <w:t>stuthan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an </w:t>
      </w:r>
      <w:proofErr w:type="spellStart"/>
      <w:r>
        <w:t>cruth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fios</w:t>
      </w:r>
      <w:proofErr w:type="spellEnd"/>
      <w:r>
        <w:t xml:space="preserve"> </w:t>
      </w:r>
      <w:proofErr w:type="spellStart"/>
      <w:r>
        <w:t>thugainn</w:t>
      </w:r>
      <w:proofErr w:type="spellEnd"/>
      <w:r>
        <w:t>.</w:t>
      </w:r>
    </w:p>
    <w:p w14:paraId="3F1655D4" w14:textId="77777777" w:rsidR="00E37874" w:rsidRDefault="00E37874" w:rsidP="00E37874"/>
    <w:p w14:paraId="21AA21DB" w14:textId="5C8A961D" w:rsidR="00027C27" w:rsidRPr="009B7615" w:rsidRDefault="00E37874" w:rsidP="00E37874">
      <w:r>
        <w:t xml:space="preserve">Ma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feum</w:t>
      </w:r>
      <w:proofErr w:type="spellEnd"/>
      <w:r>
        <w:t xml:space="preserve"> </w:t>
      </w:r>
      <w:proofErr w:type="spellStart"/>
      <w:r>
        <w:t>agad</w:t>
      </w:r>
      <w:proofErr w:type="spellEnd"/>
      <w:r>
        <w:t xml:space="preserve"> air </w:t>
      </w:r>
      <w:proofErr w:type="spellStart"/>
      <w:r>
        <w:t>taic-airgid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a </w:t>
      </w:r>
      <w:proofErr w:type="spellStart"/>
      <w:r>
        <w:t>bhith</w:t>
      </w:r>
      <w:proofErr w:type="spellEnd"/>
      <w:r>
        <w:t xml:space="preserve"> an </w:t>
      </w:r>
      <w:proofErr w:type="spellStart"/>
      <w:r>
        <w:t>l</w:t>
      </w:r>
      <w:r w:rsidR="00B50DBD">
        <w:t>àthair</w:t>
      </w:r>
      <w:proofErr w:type="spellEnd"/>
      <w:r w:rsidR="00B50DBD">
        <w:t xml:space="preserve"> </w:t>
      </w:r>
      <w:proofErr w:type="spellStart"/>
      <w:r w:rsidR="00B50DBD">
        <w:t>aig</w:t>
      </w:r>
      <w:proofErr w:type="spellEnd"/>
      <w:r w:rsidR="00B50DBD">
        <w:t xml:space="preserve"> </w:t>
      </w:r>
      <w:proofErr w:type="spellStart"/>
      <w:r w:rsidR="00B50DBD">
        <w:t>na</w:t>
      </w:r>
      <w:proofErr w:type="spellEnd"/>
      <w:r w:rsidR="00B50DBD">
        <w:t xml:space="preserve"> </w:t>
      </w:r>
      <w:proofErr w:type="spellStart"/>
      <w:r w:rsidR="00B50DBD">
        <w:t>tachartasan</w:t>
      </w:r>
      <w:proofErr w:type="spellEnd"/>
      <w:r w:rsidR="00B50DBD">
        <w:t xml:space="preserve"> c</w:t>
      </w:r>
      <w:r w:rsidR="00B50DBD">
        <w:rPr>
          <w:lang w:val="gd-GB"/>
        </w:rPr>
        <w:t>òmh</w:t>
      </w:r>
      <w:proofErr w:type="spellStart"/>
      <w:r>
        <w:t>raidh</w:t>
      </w:r>
      <w:proofErr w:type="spellEnd"/>
      <w:r>
        <w:t xml:space="preserve"> </w:t>
      </w:r>
      <w:proofErr w:type="spellStart"/>
      <w:r>
        <w:t>pearsanta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fios</w:t>
      </w:r>
      <w:proofErr w:type="spellEnd"/>
      <w:r>
        <w:t xml:space="preserve"> </w:t>
      </w:r>
      <w:proofErr w:type="spellStart"/>
      <w:r>
        <w:t>thugainn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</w:t>
      </w:r>
      <w:r w:rsidR="00B50DBD">
        <w:rPr>
          <w:lang w:val="gd-GB"/>
        </w:rPr>
        <w:t>conaltradh a bharrachd air</w:t>
      </w:r>
      <w:r>
        <w:t xml:space="preserve"> - </w:t>
      </w:r>
      <w:hyperlink r:id="rId29" w:history="1">
        <w:r w:rsidR="00D36296" w:rsidRPr="00D82EA6">
          <w:rPr>
            <w:rStyle w:val="Hyperlink"/>
          </w:rPr>
          <w:t>IRISR@gov.scot</w:t>
        </w:r>
      </w:hyperlink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B6"/>
    <w:rsid w:val="00027C27"/>
    <w:rsid w:val="000C0CF4"/>
    <w:rsid w:val="00281579"/>
    <w:rsid w:val="00306C61"/>
    <w:rsid w:val="0037582B"/>
    <w:rsid w:val="0085585E"/>
    <w:rsid w:val="00857548"/>
    <w:rsid w:val="009B7615"/>
    <w:rsid w:val="00B50DBD"/>
    <w:rsid w:val="00B51BDC"/>
    <w:rsid w:val="00B561C0"/>
    <w:rsid w:val="00B773CE"/>
    <w:rsid w:val="00C91823"/>
    <w:rsid w:val="00CE7FB6"/>
    <w:rsid w:val="00D008AB"/>
    <w:rsid w:val="00D36296"/>
    <w:rsid w:val="00E3787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A235"/>
  <w15:chartTrackingRefBased/>
  <w15:docId w15:val="{9BBADAC1-397C-49DA-BE39-52F2DBF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E378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groups/social-care-independent-review-of-inspection-scrutiny-and-regulation/" TargetMode="External"/><Relationship Id="rId13" Type="http://schemas.openxmlformats.org/officeDocument/2006/relationships/hyperlink" Target="https://www.eventbrite.co.uk/e/445133475207" TargetMode="External"/><Relationship Id="rId18" Type="http://schemas.openxmlformats.org/officeDocument/2006/relationships/hyperlink" Target="https://www.eventbrite.co.uk/e/445931692697" TargetMode="External"/><Relationship Id="rId26" Type="http://schemas.openxmlformats.org/officeDocument/2006/relationships/hyperlink" Target="https://www.eventbrite.co.uk/e/4459468079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ventbrite.co.uk/e/44593988720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445131268607" TargetMode="External"/><Relationship Id="rId17" Type="http://schemas.openxmlformats.org/officeDocument/2006/relationships/hyperlink" Target="https://www.eventbrite.co.uk/e/445929486097" TargetMode="External"/><Relationship Id="rId25" Type="http://schemas.openxmlformats.org/officeDocument/2006/relationships/hyperlink" Target="https://www.eventbrite.co.uk/e/4459455641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445919756997" TargetMode="External"/><Relationship Id="rId20" Type="http://schemas.openxmlformats.org/officeDocument/2006/relationships/hyperlink" Target="https://www.eventbrite.co.uk/e/445936256347" TargetMode="External"/><Relationship Id="rId29" Type="http://schemas.openxmlformats.org/officeDocument/2006/relationships/hyperlink" Target="mailto:IRISR@gov.sco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445129082067" TargetMode="External"/><Relationship Id="rId24" Type="http://schemas.openxmlformats.org/officeDocument/2006/relationships/hyperlink" Target="https://www.eventbrite.co.uk/e/44594393932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ventbrite.co.uk/e/445137045887" TargetMode="External"/><Relationship Id="rId23" Type="http://schemas.openxmlformats.org/officeDocument/2006/relationships/hyperlink" Target="https://www.eventbrite.co.uk/e/445941923297" TargetMode="External"/><Relationship Id="rId28" Type="http://schemas.openxmlformats.org/officeDocument/2006/relationships/hyperlink" Target="https://consult.gov.scot/health-and-social-care/inspection-scrutiny-and-regulation-of-social-care" TargetMode="External"/><Relationship Id="rId10" Type="http://schemas.openxmlformats.org/officeDocument/2006/relationships/hyperlink" Target="https://www.eventbrite.co.uk/e/445118620777" TargetMode="External"/><Relationship Id="rId19" Type="http://schemas.openxmlformats.org/officeDocument/2006/relationships/hyperlink" Target="https://www.eventbrite.co.uk/e/445934430887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ventbrite.co.uk/e/445106384177" TargetMode="External"/><Relationship Id="rId14" Type="http://schemas.openxmlformats.org/officeDocument/2006/relationships/hyperlink" Target="https://www.eventbrite.co.uk/e/445137045887" TargetMode="External"/><Relationship Id="rId22" Type="http://schemas.openxmlformats.org/officeDocument/2006/relationships/hyperlink" Target="https://www.eventbrite.co.uk/e/445940850087" TargetMode="External"/><Relationship Id="rId27" Type="http://schemas.openxmlformats.org/officeDocument/2006/relationships/hyperlink" Target="https://www.eventbrite.co.uk/e/44594753006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D1BFBA8A67D42B3E4B2C87E7D2307" ma:contentTypeVersion="12" ma:contentTypeDescription="Create a new document." ma:contentTypeScope="" ma:versionID="80d62a646b7e3695030b39171dbb66eb">
  <xsd:schema xmlns:xsd="http://www.w3.org/2001/XMLSchema" xmlns:xs="http://www.w3.org/2001/XMLSchema" xmlns:p="http://schemas.microsoft.com/office/2006/metadata/properties" xmlns:ns3="5694252d-f38c-4cc5-96ac-33e536339f56" xmlns:ns4="4da953bf-832e-494b-8d25-2a8c6cb8ada9" targetNamespace="http://schemas.microsoft.com/office/2006/metadata/properties" ma:root="true" ma:fieldsID="0f793793b797a46da20a7f793d4428b2" ns3:_="" ns4:_="">
    <xsd:import namespace="5694252d-f38c-4cc5-96ac-33e536339f56"/>
    <xsd:import namespace="4da953bf-832e-494b-8d25-2a8c6cb8a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252d-f38c-4cc5-96ac-33e536339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953bf-832e-494b-8d25-2a8c6cb8a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6068B-34B6-4950-A123-56C6FEF16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09A23-9A1A-49BC-B416-FAD0FE86E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252d-f38c-4cc5-96ac-33e536339f56"/>
    <ds:schemaRef ds:uri="4da953bf-832e-494b-8d25-2a8c6cb8a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291FE-9ED0-4091-8D03-6AAF27D93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>Scottish Government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Bartlett</dc:creator>
  <cp:keywords/>
  <dc:description/>
  <cp:lastModifiedBy>Eleanor Snape</cp:lastModifiedBy>
  <cp:revision>2</cp:revision>
  <dcterms:created xsi:type="dcterms:W3CDTF">2022-11-02T10:08:00Z</dcterms:created>
  <dcterms:modified xsi:type="dcterms:W3CDTF">2022-11-02T10:08:00Z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0x010100D82D1BFBA8A67D42B3E4B2C87E7D2307</vt:lpwstr>
  </property>
</Properties>
</file>