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BF73" w14:textId="77777777" w:rsidR="0032617D" w:rsidRPr="002F16CD" w:rsidRDefault="00383F7E" w:rsidP="0032617D">
      <w:pPr>
        <w:shd w:val="clear" w:color="auto" w:fill="FFFFFF"/>
        <w:spacing w:after="392"/>
        <w:jc w:val="center"/>
        <w:rPr>
          <w:rFonts w:cs="Arial"/>
          <w:b/>
          <w:kern w:val="36"/>
          <w:sz w:val="28"/>
          <w:szCs w:val="28"/>
          <w:lang w:val="en-GB"/>
        </w:rPr>
      </w:pPr>
      <w:r w:rsidRPr="002F16CD">
        <w:rPr>
          <w:b/>
          <w:sz w:val="28"/>
          <w:szCs w:val="28"/>
          <w:lang w:val="en-GB"/>
        </w:rPr>
        <w:t xml:space="preserve">Bruidhneamaid air Foghlam na h-Alba </w:t>
      </w:r>
    </w:p>
    <w:p w14:paraId="31398D39" w14:textId="77777777" w:rsidR="00633FF4" w:rsidRPr="002F16CD" w:rsidRDefault="00633FF4" w:rsidP="00633FF4">
      <w:pPr>
        <w:shd w:val="clear" w:color="auto" w:fill="FFFFFF"/>
        <w:spacing w:after="392"/>
        <w:rPr>
          <w:rFonts w:cs="Arial"/>
          <w:b/>
          <w:sz w:val="28"/>
          <w:szCs w:val="28"/>
          <w:lang w:val="en-GB"/>
        </w:rPr>
      </w:pPr>
      <w:r w:rsidRPr="002F16CD">
        <w:rPr>
          <w:b/>
          <w:sz w:val="28"/>
          <w:szCs w:val="28"/>
          <w:lang w:val="en-GB"/>
        </w:rPr>
        <w:t xml:space="preserve">Ro-ràdh </w:t>
      </w:r>
    </w:p>
    <w:p w14:paraId="07EB9382" w14:textId="77777777" w:rsidR="00B93BC1" w:rsidRPr="002F16CD" w:rsidRDefault="00B93BC1" w:rsidP="00633FF4">
      <w:pPr>
        <w:shd w:val="clear" w:color="auto" w:fill="FFFFFF"/>
        <w:spacing w:after="392"/>
        <w:rPr>
          <w:rFonts w:cs="Arial"/>
          <w:color w:val="000000"/>
          <w:sz w:val="29"/>
          <w:szCs w:val="29"/>
          <w:shd w:val="clear" w:color="auto" w:fill="FFFFFF"/>
          <w:lang w:val="en-GB"/>
        </w:rPr>
      </w:pPr>
      <w:r w:rsidRPr="002F16CD">
        <w:rPr>
          <w:color w:val="000000"/>
          <w:sz w:val="29"/>
          <w:szCs w:val="29"/>
          <w:shd w:val="clear" w:color="auto" w:fill="FFFFFF"/>
          <w:lang w:val="en-GB"/>
        </w:rPr>
        <w:t>Tha sinn a’ toirt cuireadh dhan a h-uile duine aig a bheil ùidh san t-siostam foghlaim againn san àm ri teachd pàirt a ghabhail sa Chòmhradh Nàiseanta air Foghlam na h-Alba.</w:t>
      </w:r>
    </w:p>
    <w:p w14:paraId="7386A6DC" w14:textId="77777777" w:rsidR="00B93BC1" w:rsidRPr="002F16CD" w:rsidRDefault="00B93BC1" w:rsidP="00633FF4">
      <w:pPr>
        <w:shd w:val="clear" w:color="auto" w:fill="FFFFFF"/>
        <w:spacing w:after="392"/>
        <w:rPr>
          <w:rFonts w:cs="Arial"/>
          <w:color w:val="000000"/>
          <w:sz w:val="29"/>
          <w:szCs w:val="29"/>
          <w:shd w:val="clear" w:color="auto" w:fill="FFFFFF"/>
          <w:lang w:val="en-GB"/>
        </w:rPr>
      </w:pPr>
      <w:r w:rsidRPr="002F16CD">
        <w:rPr>
          <w:color w:val="000000"/>
          <w:sz w:val="29"/>
          <w:szCs w:val="29"/>
          <w:shd w:val="clear" w:color="auto" w:fill="FFFFFF"/>
          <w:lang w:val="en-GB"/>
        </w:rPr>
        <w:t>Seo do chothrom do ghuth a thogail agus gus cuideachadh gus lèirsinn a thogail airson foghlam na h-Alba san àm ri teachd.  Dè an seòrsa foghlaim, sgilean, eòlas agus taic a bhios a dhìth air daoine òga ann am 20 bliadhna nad bheachd?</w:t>
      </w:r>
    </w:p>
    <w:p w14:paraId="0FBC2E73" w14:textId="77777777" w:rsidR="00633FF4" w:rsidRPr="002F16CD" w:rsidRDefault="00633FF4" w:rsidP="00633FF4">
      <w:pPr>
        <w:shd w:val="clear" w:color="auto" w:fill="FFFFFF"/>
        <w:spacing w:after="392"/>
        <w:rPr>
          <w:rFonts w:cs="Arial"/>
          <w:b/>
          <w:color w:val="000000"/>
          <w:sz w:val="28"/>
          <w:szCs w:val="28"/>
          <w:lang w:val="en-GB"/>
        </w:rPr>
      </w:pPr>
      <w:r w:rsidRPr="002F16CD">
        <w:rPr>
          <w:b/>
          <w:color w:val="000000"/>
          <w:sz w:val="28"/>
          <w:szCs w:val="28"/>
          <w:lang w:val="en-GB"/>
        </w:rPr>
        <w:t xml:space="preserve">Ceistean </w:t>
      </w:r>
    </w:p>
    <w:p w14:paraId="414EB43D" w14:textId="77777777" w:rsidR="00633FF4" w:rsidRPr="002F16CD" w:rsidRDefault="00633FF4" w:rsidP="00633FF4">
      <w:pPr>
        <w:shd w:val="clear" w:color="auto" w:fill="FFFFFF"/>
        <w:spacing w:after="392"/>
        <w:rPr>
          <w:rFonts w:cs="Arial"/>
          <w:sz w:val="28"/>
          <w:szCs w:val="28"/>
          <w:lang w:val="en-GB"/>
        </w:rPr>
      </w:pPr>
      <w:r w:rsidRPr="002F16CD">
        <w:rPr>
          <w:color w:val="000000"/>
          <w:sz w:val="28"/>
          <w:szCs w:val="28"/>
          <w:lang w:val="en-GB"/>
        </w:rPr>
        <w:t>’S e aon dòigh a th’ ann gus pàirt a ghabhail a bhith a’ freagairt nan 10 ceistean a leanas.</w:t>
      </w:r>
      <w:r w:rsidRPr="002F16CD">
        <w:rPr>
          <w:sz w:val="28"/>
          <w:szCs w:val="28"/>
          <w:lang w:val="en-GB"/>
        </w:rPr>
        <w:t xml:space="preserve">  </w:t>
      </w:r>
      <w:r w:rsidRPr="002F16CD">
        <w:rPr>
          <w:color w:val="000000"/>
          <w:sz w:val="28"/>
          <w:szCs w:val="28"/>
          <w:lang w:val="en-GB"/>
        </w:rPr>
        <w:t>Faodaidh tu na ceistean uile no cuid aca a fhreagairt. Is e an rud a tha cudromach gum bi cothrom agad do bheachdan a thoirt seachad agus cnuasachadh gu domhainn air na cuspairean as cudromaiche dhut.</w:t>
      </w:r>
    </w:p>
    <w:p w14:paraId="0365666D" w14:textId="77777777" w:rsidR="00633FF4" w:rsidRPr="002F16CD" w:rsidRDefault="00633FF4">
      <w:pPr>
        <w:rPr>
          <w:rFonts w:cs="Arial"/>
          <w:color w:val="000000"/>
          <w:sz w:val="28"/>
          <w:szCs w:val="28"/>
          <w:lang w:val="en-GB" w:eastAsia="en-GB"/>
        </w:rPr>
      </w:pPr>
    </w:p>
    <w:p w14:paraId="6417040A" w14:textId="77777777" w:rsidR="00633FF4" w:rsidRPr="002F16CD" w:rsidRDefault="00633FF4" w:rsidP="00633FF4">
      <w:pPr>
        <w:pStyle w:val="ListParagraph"/>
        <w:numPr>
          <w:ilvl w:val="0"/>
          <w:numId w:val="7"/>
        </w:numPr>
        <w:rPr>
          <w:rFonts w:cs="Arial"/>
          <w:bCs/>
          <w:color w:val="000000"/>
          <w:sz w:val="28"/>
          <w:szCs w:val="28"/>
          <w:shd w:val="clear" w:color="auto" w:fill="F6F6F4"/>
          <w:lang w:val="en-GB"/>
        </w:rPr>
      </w:pPr>
      <w:r w:rsidRPr="002F16CD">
        <w:rPr>
          <w:bCs/>
          <w:color w:val="000000"/>
          <w:sz w:val="28"/>
          <w:szCs w:val="28"/>
          <w:shd w:val="clear" w:color="auto" w:fill="F6F6F4"/>
          <w:lang w:val="en-GB"/>
        </w:rPr>
        <w:t>Dè an seòrsa foghlaim a bhios a dhìth air clann agus daoine òga ann an Alba san àm ri teachd?</w:t>
      </w:r>
    </w:p>
    <w:p w14:paraId="6202E66C" w14:textId="77777777" w:rsidR="00633FF4" w:rsidRPr="002F16CD" w:rsidRDefault="00633FF4" w:rsidP="00633FF4">
      <w:pPr>
        <w:pStyle w:val="ListParagraph"/>
        <w:numPr>
          <w:ilvl w:val="0"/>
          <w:numId w:val="7"/>
        </w:numPr>
        <w:rPr>
          <w:rFonts w:cs="Arial"/>
          <w:color w:val="000000"/>
          <w:sz w:val="28"/>
          <w:szCs w:val="28"/>
          <w:lang w:val="en-GB"/>
        </w:rPr>
      </w:pPr>
      <w:r w:rsidRPr="002F16CD">
        <w:rPr>
          <w:bCs/>
          <w:color w:val="000000"/>
          <w:sz w:val="28"/>
          <w:szCs w:val="28"/>
          <w:shd w:val="clear" w:color="auto" w:fill="F6F6F4"/>
          <w:lang w:val="en-GB"/>
        </w:rPr>
        <w:t>Ciamar a bheir sinn seo gu buil?</w:t>
      </w:r>
    </w:p>
    <w:p w14:paraId="244EA191" w14:textId="77777777" w:rsidR="00633FF4" w:rsidRPr="002F16CD" w:rsidRDefault="00633FF4" w:rsidP="00633FF4">
      <w:pPr>
        <w:pStyle w:val="ListParagraph"/>
        <w:numPr>
          <w:ilvl w:val="0"/>
          <w:numId w:val="7"/>
        </w:numPr>
        <w:rPr>
          <w:rFonts w:cs="Arial"/>
          <w:color w:val="000000"/>
          <w:sz w:val="28"/>
          <w:szCs w:val="28"/>
          <w:lang w:val="en-GB"/>
        </w:rPr>
      </w:pPr>
      <w:r w:rsidRPr="002F16CD">
        <w:rPr>
          <w:bCs/>
          <w:color w:val="000000"/>
          <w:sz w:val="28"/>
          <w:szCs w:val="28"/>
          <w:shd w:val="clear" w:color="auto" w:fill="F6F6F4"/>
          <w:lang w:val="en-GB"/>
        </w:rPr>
        <w:t>Ciamar a chumar taic agus ciamar a dhèiligear ri feumalachdan fa leth gach pàiste is neach òg san àm ri teachd?</w:t>
      </w:r>
    </w:p>
    <w:p w14:paraId="7798F377" w14:textId="77777777" w:rsidR="00633FF4" w:rsidRPr="002F16CD" w:rsidRDefault="00633FF4" w:rsidP="00633FF4">
      <w:pPr>
        <w:pStyle w:val="ListParagraph"/>
        <w:numPr>
          <w:ilvl w:val="0"/>
          <w:numId w:val="7"/>
        </w:numPr>
        <w:rPr>
          <w:rFonts w:cs="Arial"/>
          <w:color w:val="000000"/>
          <w:sz w:val="28"/>
          <w:szCs w:val="28"/>
          <w:lang w:val="en-GB"/>
        </w:rPr>
      </w:pPr>
      <w:r w:rsidRPr="002F16CD">
        <w:rPr>
          <w:bCs/>
          <w:color w:val="000000"/>
          <w:sz w:val="28"/>
          <w:szCs w:val="28"/>
          <w:shd w:val="clear" w:color="auto" w:fill="F6F6F4"/>
          <w:lang w:val="en-GB"/>
        </w:rPr>
        <w:t>Ainmich aon rud a dh’fheumar cumail agus innse dhuinn carson.</w:t>
      </w:r>
    </w:p>
    <w:p w14:paraId="41C11A7C" w14:textId="77777777" w:rsidR="00633FF4" w:rsidRPr="002F16CD" w:rsidRDefault="00633FF4" w:rsidP="00633FF4">
      <w:pPr>
        <w:pStyle w:val="ListParagraph"/>
        <w:numPr>
          <w:ilvl w:val="0"/>
          <w:numId w:val="7"/>
        </w:numPr>
        <w:rPr>
          <w:rFonts w:cs="Arial"/>
          <w:color w:val="000000"/>
          <w:sz w:val="28"/>
          <w:szCs w:val="28"/>
          <w:lang w:val="en-GB"/>
        </w:rPr>
      </w:pPr>
      <w:r w:rsidRPr="002F16CD">
        <w:rPr>
          <w:bCs/>
          <w:color w:val="000000"/>
          <w:sz w:val="28"/>
          <w:szCs w:val="28"/>
          <w:shd w:val="clear" w:color="auto" w:fill="F6F6F4"/>
          <w:lang w:val="en-GB"/>
        </w:rPr>
        <w:t>Dè na prìomhachasan as cudromaiche a th’ ann airson siostam foghlam Albannach san àm ri teachd?</w:t>
      </w:r>
    </w:p>
    <w:p w14:paraId="2821E36F" w14:textId="77777777" w:rsidR="00633FF4" w:rsidRPr="002F16CD" w:rsidRDefault="00633FF4" w:rsidP="00633FF4">
      <w:pPr>
        <w:pStyle w:val="ListParagraph"/>
        <w:numPr>
          <w:ilvl w:val="0"/>
          <w:numId w:val="7"/>
        </w:numPr>
        <w:rPr>
          <w:rFonts w:cs="Arial"/>
          <w:color w:val="000000"/>
          <w:sz w:val="28"/>
          <w:szCs w:val="28"/>
          <w:lang w:val="en-GB"/>
        </w:rPr>
      </w:pPr>
      <w:r w:rsidRPr="002F16CD">
        <w:rPr>
          <w:bCs/>
          <w:color w:val="000000"/>
          <w:sz w:val="28"/>
          <w:szCs w:val="28"/>
          <w:shd w:val="clear" w:color="auto" w:fill="F6F6F4"/>
          <w:lang w:val="en-GB"/>
        </w:rPr>
        <w:t>Ciamar as urrainn dhuinn dèanamh cinnteach gu bheil guth aig a h-uile duine a tha an sàs ann am foghlam ann an Alba ann an co-dhùnaidhean agus gnìomhan san àm ri teachd?</w:t>
      </w:r>
    </w:p>
    <w:p w14:paraId="371EF1BE" w14:textId="77777777" w:rsidR="00633FF4" w:rsidRPr="002F16CD" w:rsidRDefault="00633FF4" w:rsidP="00633FF4">
      <w:pPr>
        <w:pStyle w:val="ListParagraph"/>
        <w:numPr>
          <w:ilvl w:val="0"/>
          <w:numId w:val="7"/>
        </w:numPr>
        <w:rPr>
          <w:rFonts w:cs="Arial"/>
          <w:color w:val="000000"/>
          <w:sz w:val="28"/>
          <w:szCs w:val="28"/>
          <w:lang w:val="en-GB"/>
        </w:rPr>
      </w:pPr>
      <w:r w:rsidRPr="002F16CD">
        <w:rPr>
          <w:bCs/>
          <w:color w:val="000000"/>
          <w:sz w:val="28"/>
          <w:szCs w:val="28"/>
          <w:shd w:val="clear" w:color="auto" w:fill="F6F6F4"/>
          <w:lang w:val="en-GB"/>
        </w:rPr>
        <w:t> Ciamar a gheibh clann agus daoine taic agus cùram san àm ri teachd? (i.e. sunnd corporra is inntinn)</w:t>
      </w:r>
    </w:p>
    <w:p w14:paraId="392CC663" w14:textId="77777777" w:rsidR="00633FF4" w:rsidRPr="002F16CD" w:rsidRDefault="00633FF4" w:rsidP="00633FF4">
      <w:pPr>
        <w:pStyle w:val="ListParagraph"/>
        <w:numPr>
          <w:ilvl w:val="0"/>
          <w:numId w:val="7"/>
        </w:numPr>
        <w:rPr>
          <w:rFonts w:cs="Arial"/>
          <w:color w:val="000000"/>
          <w:sz w:val="28"/>
          <w:szCs w:val="28"/>
          <w:lang w:val="en-GB"/>
        </w:rPr>
      </w:pPr>
      <w:r w:rsidRPr="002F16CD">
        <w:rPr>
          <w:bCs/>
          <w:color w:val="000000"/>
          <w:sz w:val="28"/>
          <w:szCs w:val="28"/>
          <w:shd w:val="clear" w:color="auto" w:fill="F6F6F4"/>
          <w:lang w:val="en-GB"/>
        </w:rPr>
        <w:t>Ciamar a choileanar còir gach pàiste is neach òg air cothroman gus an làn chomais a choileanadh san àm ri teachd?</w:t>
      </w:r>
    </w:p>
    <w:p w14:paraId="05C39EEF" w14:textId="77777777" w:rsidR="00633FF4" w:rsidRPr="002F16CD" w:rsidRDefault="00633FF4" w:rsidP="00633FF4">
      <w:pPr>
        <w:pStyle w:val="ListParagraph"/>
        <w:numPr>
          <w:ilvl w:val="0"/>
          <w:numId w:val="7"/>
        </w:numPr>
        <w:rPr>
          <w:rFonts w:cs="Arial"/>
          <w:color w:val="000000"/>
          <w:sz w:val="28"/>
          <w:szCs w:val="28"/>
          <w:lang w:val="en-GB"/>
        </w:rPr>
      </w:pPr>
      <w:r w:rsidRPr="002F16CD">
        <w:rPr>
          <w:bCs/>
          <w:color w:val="000000"/>
          <w:sz w:val="28"/>
          <w:szCs w:val="28"/>
          <w:shd w:val="clear" w:color="auto" w:fill="F6F6F4"/>
          <w:lang w:val="en-GB"/>
        </w:rPr>
        <w:t>Ciamar a chuidichear clann agus daoine òga gus ionnsachadh mun t-saoghal againn, saoghal a tha a’ sìor-atharrachadh, gus am bi iad a’ faireachdainn gun urrainn dhaibh cur ris ann an dòigh adhartach?</w:t>
      </w:r>
    </w:p>
    <w:p w14:paraId="3CB4D792" w14:textId="77777777" w:rsidR="00633FF4" w:rsidRPr="002F16CD" w:rsidRDefault="00633FF4" w:rsidP="00633FF4">
      <w:pPr>
        <w:pStyle w:val="ListParagraph"/>
        <w:numPr>
          <w:ilvl w:val="0"/>
          <w:numId w:val="7"/>
        </w:numPr>
        <w:rPr>
          <w:rFonts w:cs="Arial"/>
          <w:color w:val="000000"/>
          <w:sz w:val="28"/>
          <w:szCs w:val="28"/>
          <w:lang w:val="en-GB"/>
        </w:rPr>
      </w:pPr>
      <w:r w:rsidRPr="002F16CD">
        <w:rPr>
          <w:sz w:val="28"/>
          <w:szCs w:val="28"/>
          <w:lang w:val="en-GB"/>
        </w:rPr>
        <w:lastRenderedPageBreak/>
        <w:t>A bheil beachd sam bith eile agad a bu mhath leat a thoirt seachad mu lèirsinn airson foghlam na h-Alba san àm ri teachd?</w:t>
      </w:r>
    </w:p>
    <w:p w14:paraId="00BEBDFB" w14:textId="77777777" w:rsidR="00633FF4" w:rsidRPr="002F16CD" w:rsidRDefault="00633FF4" w:rsidP="00633FF4">
      <w:pPr>
        <w:rPr>
          <w:rFonts w:cs="Arial"/>
          <w:color w:val="000000"/>
          <w:sz w:val="28"/>
          <w:szCs w:val="28"/>
          <w:lang w:val="en-GB" w:eastAsia="en-GB"/>
        </w:rPr>
      </w:pPr>
    </w:p>
    <w:p w14:paraId="308AF3AB" w14:textId="77777777" w:rsidR="00633FF4" w:rsidRPr="002F16CD" w:rsidRDefault="00633FF4" w:rsidP="00633FF4">
      <w:pPr>
        <w:rPr>
          <w:rFonts w:cs="Arial"/>
          <w:color w:val="000000"/>
          <w:sz w:val="28"/>
          <w:szCs w:val="28"/>
          <w:lang w:val="en-GB" w:eastAsia="en-GB"/>
        </w:rPr>
      </w:pPr>
    </w:p>
    <w:p w14:paraId="5DB2A46A" w14:textId="77777777" w:rsidR="00633FF4" w:rsidRPr="002F16CD" w:rsidRDefault="00633FF4" w:rsidP="00633FF4">
      <w:pPr>
        <w:shd w:val="clear" w:color="auto" w:fill="FFFFFF"/>
        <w:spacing w:after="392"/>
        <w:rPr>
          <w:rFonts w:cs="Arial"/>
          <w:b/>
          <w:color w:val="000000"/>
          <w:sz w:val="28"/>
          <w:szCs w:val="28"/>
          <w:lang w:val="en-GB"/>
        </w:rPr>
      </w:pPr>
      <w:r w:rsidRPr="002F16CD">
        <w:rPr>
          <w:b/>
          <w:color w:val="000000"/>
          <w:sz w:val="28"/>
          <w:szCs w:val="28"/>
          <w:lang w:val="en-GB"/>
        </w:rPr>
        <w:t>A’ cur fios air ais thugainn</w:t>
      </w:r>
    </w:p>
    <w:p w14:paraId="295A4BD1" w14:textId="77777777" w:rsidR="00633FF4" w:rsidRPr="002F16CD" w:rsidRDefault="00633FF4" w:rsidP="00633FF4">
      <w:pPr>
        <w:shd w:val="clear" w:color="auto" w:fill="FFFFFF"/>
        <w:spacing w:after="392"/>
        <w:rPr>
          <w:rFonts w:cs="Arial"/>
          <w:color w:val="000000"/>
          <w:sz w:val="28"/>
          <w:szCs w:val="28"/>
          <w:lang w:val="en-GB"/>
        </w:rPr>
      </w:pPr>
      <w:r w:rsidRPr="002F16CD">
        <w:rPr>
          <w:color w:val="000000"/>
          <w:sz w:val="28"/>
          <w:szCs w:val="28"/>
          <w:lang w:val="en-GB"/>
        </w:rPr>
        <w:t>Tapadh leat airson pàirt a ghabhail san deasbad seo.</w:t>
      </w:r>
    </w:p>
    <w:p w14:paraId="081B4FDF" w14:textId="77777777" w:rsidR="00633FF4" w:rsidRPr="002F16CD" w:rsidRDefault="00633FF4" w:rsidP="00633FF4">
      <w:pPr>
        <w:shd w:val="clear" w:color="auto" w:fill="FFFFFF"/>
        <w:spacing w:after="392"/>
        <w:rPr>
          <w:rFonts w:cs="Arial"/>
          <w:color w:val="000000"/>
          <w:sz w:val="28"/>
          <w:szCs w:val="28"/>
          <w:lang w:val="en-GB"/>
        </w:rPr>
      </w:pPr>
      <w:r w:rsidRPr="002F16CD">
        <w:rPr>
          <w:color w:val="000000"/>
          <w:sz w:val="28"/>
          <w:szCs w:val="28"/>
          <w:lang w:val="en-GB"/>
        </w:rPr>
        <w:t>Faodaidh tu do fhreagairtean do na ceistean seo a chur a-steach le bhith:</w:t>
      </w:r>
    </w:p>
    <w:p w14:paraId="1AD3C14E" w14:textId="77777777" w:rsidR="00633FF4" w:rsidRPr="002F16CD" w:rsidRDefault="00633FF4" w:rsidP="00633FF4">
      <w:pPr>
        <w:pStyle w:val="ListParagraph"/>
        <w:numPr>
          <w:ilvl w:val="0"/>
          <w:numId w:val="9"/>
        </w:numPr>
        <w:shd w:val="clear" w:color="auto" w:fill="FFFFFF"/>
        <w:spacing w:after="392"/>
        <w:rPr>
          <w:rFonts w:cs="Arial"/>
          <w:color w:val="000000"/>
          <w:sz w:val="28"/>
          <w:szCs w:val="28"/>
          <w:lang w:val="en-GB"/>
        </w:rPr>
      </w:pPr>
      <w:r w:rsidRPr="002F16CD">
        <w:rPr>
          <w:color w:val="000000"/>
          <w:sz w:val="28"/>
          <w:szCs w:val="28"/>
          <w:lang w:val="en-GB"/>
        </w:rPr>
        <w:t>A’ cleachdadh na suirbhidh air-loidhne againn (an seo:  </w:t>
      </w:r>
      <w:hyperlink r:id="rId5" w:history="1">
        <w:r w:rsidRPr="002F16CD">
          <w:rPr>
            <w:rStyle w:val="Hyperlink"/>
            <w:sz w:val="28"/>
            <w:szCs w:val="28"/>
            <w:lang w:val="en-GB"/>
          </w:rPr>
          <w:t>https://consult.gov.scot/learning-directorate/national-discussion-feedback</w:t>
        </w:r>
      </w:hyperlink>
      <w:r w:rsidRPr="002F16CD">
        <w:rPr>
          <w:color w:val="000000"/>
          <w:sz w:val="28"/>
          <w:szCs w:val="28"/>
          <w:lang w:val="en-GB"/>
        </w:rPr>
        <w:t>)</w:t>
      </w:r>
    </w:p>
    <w:p w14:paraId="48AB9604" w14:textId="77777777" w:rsidR="00633FF4" w:rsidRPr="002F16CD" w:rsidRDefault="00633FF4" w:rsidP="00633FF4">
      <w:pPr>
        <w:pStyle w:val="ListParagraph"/>
        <w:numPr>
          <w:ilvl w:val="0"/>
          <w:numId w:val="9"/>
        </w:numPr>
        <w:shd w:val="clear" w:color="auto" w:fill="FFFFFF"/>
        <w:spacing w:after="392"/>
        <w:rPr>
          <w:rFonts w:cs="Arial"/>
          <w:color w:val="000000"/>
          <w:sz w:val="28"/>
          <w:szCs w:val="28"/>
          <w:lang w:val="en-GB"/>
        </w:rPr>
      </w:pPr>
      <w:r w:rsidRPr="002F16CD">
        <w:rPr>
          <w:color w:val="000000"/>
          <w:sz w:val="28"/>
          <w:szCs w:val="28"/>
          <w:lang w:val="en-GB"/>
        </w:rPr>
        <w:t>No le bhith a’ cur geàrr-chunntas sgrìobhte mar phost-d gu</w:t>
      </w:r>
      <w:r w:rsidRPr="002F16CD">
        <w:rPr>
          <w:lang w:val="en-GB"/>
        </w:rPr>
        <w:t xml:space="preserve"> </w:t>
      </w:r>
      <w:hyperlink r:id="rId6" w:history="1">
        <w:r w:rsidRPr="002F16CD">
          <w:rPr>
            <w:rStyle w:val="Hyperlink"/>
            <w:sz w:val="28"/>
            <w:szCs w:val="28"/>
            <w:lang w:val="en-GB"/>
          </w:rPr>
          <w:t>nationaldiscussiononeducation@gov.scot</w:t>
        </w:r>
      </w:hyperlink>
      <w:r w:rsidRPr="002F16CD">
        <w:rPr>
          <w:lang w:val="en-GB"/>
        </w:rPr>
        <w:t xml:space="preserve"> </w:t>
      </w:r>
      <w:r w:rsidRPr="002F16CD">
        <w:rPr>
          <w:color w:val="000000"/>
          <w:sz w:val="28"/>
          <w:szCs w:val="28"/>
          <w:lang w:val="en-GB"/>
        </w:rPr>
        <w:t>,</w:t>
      </w:r>
    </w:p>
    <w:p w14:paraId="79A6F8A2" w14:textId="77777777" w:rsidR="00633FF4" w:rsidRPr="002F16CD" w:rsidRDefault="00633FF4" w:rsidP="00633FF4">
      <w:pPr>
        <w:pStyle w:val="ListParagraph"/>
        <w:numPr>
          <w:ilvl w:val="0"/>
          <w:numId w:val="9"/>
        </w:numPr>
        <w:shd w:val="clear" w:color="auto" w:fill="FFFFFF"/>
        <w:spacing w:after="392"/>
        <w:rPr>
          <w:rFonts w:cs="Arial"/>
          <w:color w:val="000000"/>
          <w:sz w:val="28"/>
          <w:szCs w:val="28"/>
          <w:lang w:val="en-GB"/>
        </w:rPr>
      </w:pPr>
      <w:r w:rsidRPr="002F16CD">
        <w:rPr>
          <w:color w:val="000000"/>
          <w:sz w:val="28"/>
          <w:szCs w:val="28"/>
          <w:lang w:val="en-GB"/>
        </w:rPr>
        <w:t>no cuir post air na meadhanan sòisealta #TalkScottishEducation #BruidhinnMuFhoghlamAlbannach (air Instagram no Twitter). Cuimhnich gun cuir thu a-steach geàrr-chunntas air cò a bha sa bhuidhinn agad agus air cia mheud duine a ghabh pàirt. </w:t>
      </w:r>
    </w:p>
    <w:p w14:paraId="159D4F3F" w14:textId="77777777" w:rsidR="00633FF4" w:rsidRPr="002F16CD" w:rsidRDefault="00633FF4" w:rsidP="00633FF4">
      <w:pPr>
        <w:shd w:val="clear" w:color="auto" w:fill="FFFFFF"/>
        <w:spacing w:after="392"/>
        <w:rPr>
          <w:rFonts w:cs="Arial"/>
          <w:b/>
          <w:color w:val="000000"/>
          <w:sz w:val="28"/>
          <w:szCs w:val="28"/>
          <w:lang w:val="en-GB"/>
        </w:rPr>
      </w:pPr>
      <w:r w:rsidRPr="002F16CD">
        <w:rPr>
          <w:b/>
          <w:color w:val="000000"/>
          <w:sz w:val="28"/>
          <w:szCs w:val="28"/>
          <w:lang w:val="en-GB"/>
        </w:rPr>
        <w:t>Tha do bheachdan cudromach.</w:t>
      </w:r>
    </w:p>
    <w:p w14:paraId="4EF5E90C" w14:textId="77777777" w:rsidR="00B93BC1" w:rsidRPr="002F16CD" w:rsidRDefault="00B93BC1" w:rsidP="00B93BC1">
      <w:pPr>
        <w:shd w:val="clear" w:color="auto" w:fill="FFFFFF"/>
        <w:spacing w:after="392"/>
        <w:rPr>
          <w:rFonts w:cs="Arial"/>
          <w:color w:val="000000"/>
          <w:sz w:val="29"/>
          <w:szCs w:val="29"/>
          <w:lang w:val="en-GB"/>
        </w:rPr>
      </w:pPr>
      <w:r w:rsidRPr="002F16CD">
        <w:rPr>
          <w:color w:val="000000"/>
          <w:sz w:val="29"/>
          <w:szCs w:val="29"/>
          <w:lang w:val="en-GB"/>
        </w:rPr>
        <w:t>Tha sàr obair a’ dol air adhart ann am foghlam air feadh na h-Alba, a’ toirt taic dhan luchd-ionnsachaidh againn gus an comas a ruighinn.</w:t>
      </w:r>
    </w:p>
    <w:p w14:paraId="4AFA3DF0" w14:textId="77777777" w:rsidR="00B93BC1" w:rsidRPr="002F16CD" w:rsidRDefault="00B93BC1" w:rsidP="00B93BC1">
      <w:pPr>
        <w:shd w:val="clear" w:color="auto" w:fill="FFFFFF"/>
        <w:spacing w:after="392"/>
        <w:rPr>
          <w:rFonts w:cs="Arial"/>
          <w:color w:val="000000"/>
          <w:sz w:val="29"/>
          <w:szCs w:val="29"/>
          <w:lang w:val="en-GB"/>
        </w:rPr>
      </w:pPr>
      <w:r w:rsidRPr="002F16CD">
        <w:rPr>
          <w:color w:val="000000"/>
          <w:sz w:val="29"/>
          <w:szCs w:val="29"/>
          <w:lang w:val="en-GB"/>
        </w:rPr>
        <w:t>Ach, tha an saoghal mun cuairt oirnn air atharrachadh gu mòr bhon turas mu dheireadh a chaidh deasbad nàiseanta a chumail air foghlam. Feumaidh sinn smaoineachadh air adhart dhan àm ri teachd mun t-seòrsa foghlaim, sgilean agus taic a dh’fheumas luchd-ionnsachaidh aig an àm seo agus san àm ri teachd. Nì seo cinnteach gun cùm sinn oirnn a’ toirt seachad deagh fhoghlam do na h-uile.</w:t>
      </w:r>
    </w:p>
    <w:p w14:paraId="7D26EC16" w14:textId="77777777" w:rsidR="00B93BC1" w:rsidRPr="002F16CD" w:rsidRDefault="00B93BC1" w:rsidP="00B93BC1">
      <w:pPr>
        <w:shd w:val="clear" w:color="auto" w:fill="FFFFFF"/>
        <w:spacing w:after="392"/>
        <w:rPr>
          <w:rFonts w:cs="Arial"/>
          <w:color w:val="000000"/>
          <w:sz w:val="29"/>
          <w:szCs w:val="29"/>
          <w:lang w:val="en-GB"/>
        </w:rPr>
      </w:pPr>
      <w:r w:rsidRPr="002F16CD">
        <w:rPr>
          <w:color w:val="000000"/>
          <w:sz w:val="29"/>
          <w:szCs w:val="29"/>
          <w:lang w:val="en-GB"/>
        </w:rPr>
        <w:t>Tha prìomh àite aig foghlam ann a bhith a’ faighinn fhuasglaidhean do dhùbhlain chruinneil is ionadail agus ann a bhith a’ dèanamh cinnteach gu bheil spèis ga toirt do chòraichean chloinne.</w:t>
      </w:r>
    </w:p>
    <w:p w14:paraId="593C0845" w14:textId="77777777" w:rsidR="00B93BC1" w:rsidRPr="002F16CD" w:rsidRDefault="00B93BC1" w:rsidP="00B93BC1">
      <w:pPr>
        <w:shd w:val="clear" w:color="auto" w:fill="FFFFFF"/>
        <w:spacing w:after="392"/>
        <w:rPr>
          <w:rFonts w:cs="Arial"/>
          <w:color w:val="000000"/>
          <w:sz w:val="29"/>
          <w:szCs w:val="29"/>
          <w:lang w:val="en-GB"/>
        </w:rPr>
      </w:pPr>
      <w:r w:rsidRPr="002F16CD">
        <w:rPr>
          <w:color w:val="000000"/>
          <w:sz w:val="29"/>
          <w:szCs w:val="29"/>
          <w:lang w:val="en-GB"/>
        </w:rPr>
        <w:t xml:space="preserve">Sin as adhbhar gum feum sinn èisteachd gu faiceallach ri luchd-ionnsachaidh, pàrantan, tidsearan, luchd-obrach na sgoile agus a h-uile duine aig a bheil ùidh ann am foghlam san àm ri teachd. Tha sinn </w:t>
      </w:r>
      <w:r w:rsidRPr="002F16CD">
        <w:rPr>
          <w:color w:val="000000"/>
          <w:sz w:val="29"/>
          <w:szCs w:val="29"/>
          <w:lang w:val="en-GB"/>
        </w:rPr>
        <w:lastRenderedPageBreak/>
        <w:t>gu sònraichte airson cluinntinn bhon fheadhainn bho nach cuala sinn ann an eacarsaichean èisteachd roimhe.</w:t>
      </w:r>
    </w:p>
    <w:p w14:paraId="6F1617B4" w14:textId="77777777" w:rsidR="00B93BC1" w:rsidRPr="002F16CD" w:rsidRDefault="00B93BC1" w:rsidP="00B93BC1">
      <w:pPr>
        <w:shd w:val="clear" w:color="auto" w:fill="FFFFFF"/>
        <w:spacing w:after="392"/>
        <w:rPr>
          <w:rFonts w:cs="Arial"/>
          <w:color w:val="000000"/>
          <w:sz w:val="29"/>
          <w:szCs w:val="29"/>
          <w:lang w:val="en-GB"/>
        </w:rPr>
      </w:pPr>
      <w:r w:rsidRPr="002F16CD">
        <w:rPr>
          <w:color w:val="000000"/>
          <w:sz w:val="29"/>
          <w:szCs w:val="29"/>
          <w:lang w:val="en-GB"/>
        </w:rPr>
        <w:t>Tha sinn ag iarraidh lèirsinn airson foghlam san àm ri teachd, agus tuigse fhaighinn air mar a bheir sinn an sealladh seo gu buil le beachdan practaigeach. Is e cothrom a tha seo a bhith a’ stad, a’ meòrachadh agus a’ cur ri lèirsinn inntinneach airson foghlam ann an Alba san àm ri teachd.</w:t>
      </w:r>
    </w:p>
    <w:p w14:paraId="3D985006" w14:textId="77777777" w:rsidR="00633FF4" w:rsidRPr="002F16CD" w:rsidRDefault="00633FF4" w:rsidP="00633FF4">
      <w:pPr>
        <w:shd w:val="clear" w:color="auto" w:fill="FFFFFF"/>
        <w:spacing w:after="392"/>
        <w:rPr>
          <w:rFonts w:cs="Arial"/>
          <w:color w:val="000000"/>
          <w:sz w:val="28"/>
          <w:szCs w:val="28"/>
          <w:lang w:val="en-GB"/>
        </w:rPr>
      </w:pPr>
      <w:r w:rsidRPr="002F16CD">
        <w:rPr>
          <w:color w:val="000000"/>
          <w:sz w:val="28"/>
          <w:szCs w:val="28"/>
          <w:lang w:val="en-GB"/>
        </w:rPr>
        <w:t>Thèid do fhreagairt a sgrùdadh gu neo-eisimeileach an cois a h-uile freagairt eile gus cur ri lèirsinn in-ghabhalach agus inntinneach airson Foghlam na h-Alba san àm ri teachd.</w:t>
      </w:r>
    </w:p>
    <w:p w14:paraId="1742C4EF" w14:textId="77777777" w:rsidR="00633FF4" w:rsidRPr="002F16CD" w:rsidRDefault="00633FF4" w:rsidP="00633FF4">
      <w:pPr>
        <w:shd w:val="clear" w:color="auto" w:fill="FFFFFF"/>
        <w:spacing w:after="392"/>
        <w:rPr>
          <w:rFonts w:cs="Arial"/>
          <w:color w:val="000000"/>
          <w:sz w:val="28"/>
          <w:szCs w:val="28"/>
          <w:lang w:val="en-GB"/>
        </w:rPr>
      </w:pPr>
      <w:r w:rsidRPr="002F16CD">
        <w:rPr>
          <w:color w:val="000000"/>
          <w:sz w:val="28"/>
          <w:szCs w:val="28"/>
          <w:lang w:val="en-GB"/>
        </w:rPr>
        <w:t>Lean #TalkScottishEducation #BruidhinnMuFhoghlamAlbannach air Twitter no Instagram gus cumail suas ris an deasbad. </w:t>
      </w:r>
    </w:p>
    <w:p w14:paraId="7789B4A0" w14:textId="77777777" w:rsidR="00633FF4" w:rsidRPr="002F16CD" w:rsidRDefault="00633FF4" w:rsidP="00633FF4">
      <w:pPr>
        <w:shd w:val="clear" w:color="auto" w:fill="FFFFFF"/>
        <w:spacing w:after="392"/>
        <w:rPr>
          <w:rFonts w:cs="Arial"/>
          <w:color w:val="000000"/>
          <w:sz w:val="28"/>
          <w:szCs w:val="28"/>
          <w:lang w:val="en-GB"/>
        </w:rPr>
      </w:pPr>
      <w:r w:rsidRPr="002F16CD">
        <w:rPr>
          <w:color w:val="000000"/>
          <w:sz w:val="28"/>
          <w:szCs w:val="28"/>
          <w:lang w:val="en-GB"/>
        </w:rPr>
        <w:t>Thig an deasbad gu crìch air 5 Dùbhlachd 2022. Tha sinn a’ coimhead air adhart ri bhith ag aithris leis na toraidhean as t-Earrach 2023 mun lèirsinn a dh’fhiosraich tu.</w:t>
      </w:r>
    </w:p>
    <w:p w14:paraId="78E359FA" w14:textId="77777777" w:rsidR="00027C27" w:rsidRPr="002F16CD" w:rsidRDefault="00027C27" w:rsidP="00B561C0">
      <w:pPr>
        <w:rPr>
          <w:rFonts w:cs="Arial"/>
          <w:sz w:val="28"/>
          <w:szCs w:val="28"/>
          <w:lang w:val="en-GB"/>
        </w:rPr>
      </w:pPr>
    </w:p>
    <w:sectPr w:rsidR="00027C27" w:rsidRPr="002F16CD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CAF475D"/>
    <w:multiLevelType w:val="hybridMultilevel"/>
    <w:tmpl w:val="AF26B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72B39"/>
    <w:multiLevelType w:val="hybridMultilevel"/>
    <w:tmpl w:val="32682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CDF3B85"/>
    <w:multiLevelType w:val="hybridMultilevel"/>
    <w:tmpl w:val="48A65A3A"/>
    <w:lvl w:ilvl="0" w:tplc="9500B75E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F4"/>
    <w:rsid w:val="00027C27"/>
    <w:rsid w:val="000872F6"/>
    <w:rsid w:val="000C0CF4"/>
    <w:rsid w:val="00281579"/>
    <w:rsid w:val="002F16CD"/>
    <w:rsid w:val="00306C61"/>
    <w:rsid w:val="0032617D"/>
    <w:rsid w:val="0037582B"/>
    <w:rsid w:val="00383F7E"/>
    <w:rsid w:val="00633FF4"/>
    <w:rsid w:val="00857548"/>
    <w:rsid w:val="009B7615"/>
    <w:rsid w:val="00B51BDC"/>
    <w:rsid w:val="00B561C0"/>
    <w:rsid w:val="00B773CE"/>
    <w:rsid w:val="00B93BC1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8831E"/>
  <w15:chartTrackingRefBased/>
  <w15:docId w15:val="{78477197-C2E7-47E8-8553-B3A371DE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gd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uiPriority w:val="9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uiPriority w:val="9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uiPriority w:val="9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NormalWeb">
    <w:name w:val="Normal (Web)"/>
    <w:basedOn w:val="Normal"/>
    <w:uiPriority w:val="99"/>
    <w:semiHidden/>
    <w:unhideWhenUsed/>
    <w:rsid w:val="00633FF4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33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F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3F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ionaldiscussiononeducation@gov.scot" TargetMode="External"/><Relationship Id="rId5" Type="http://schemas.openxmlformats.org/officeDocument/2006/relationships/hyperlink" Target="https://consult.gov.scot/learning-directorate/national-discussion-feedb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F (Francis)</dc:creator>
  <cp:keywords/>
  <dc:description/>
  <cp:lastModifiedBy>Alasdair MacCaluim</cp:lastModifiedBy>
  <cp:revision>4</cp:revision>
  <dcterms:created xsi:type="dcterms:W3CDTF">2022-09-29T11:17:00Z</dcterms:created>
  <dcterms:modified xsi:type="dcterms:W3CDTF">2022-10-01T10:46:00Z</dcterms:modified>
</cp:coreProperties>
</file>