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59B0" w14:textId="77777777" w:rsidR="0032617D" w:rsidRDefault="00383F7E" w:rsidP="0032617D">
      <w:pPr>
        <w:shd w:val="clear" w:color="auto" w:fill="FFFFFF"/>
        <w:spacing w:after="392"/>
        <w:jc w:val="center"/>
        <w:rPr>
          <w:rFonts w:cs="Arial"/>
          <w:b/>
          <w:kern w:val="36"/>
          <w:sz w:val="28"/>
          <w:szCs w:val="28"/>
          <w:lang w:eastAsia="en-GB"/>
        </w:rPr>
      </w:pPr>
      <w:r>
        <w:rPr>
          <w:rFonts w:cs="Arial"/>
          <w:b/>
          <w:kern w:val="36"/>
          <w:sz w:val="28"/>
          <w:szCs w:val="28"/>
          <w:lang w:bidi="pl-PL"/>
        </w:rPr>
        <w:t>Porozmawiajmy o edukacji w Szkocji</w:t>
      </w:r>
    </w:p>
    <w:p w14:paraId="735FCE23" w14:textId="77777777" w:rsidR="00622FBE" w:rsidRDefault="00633FF4" w:rsidP="00633FF4">
      <w:pPr>
        <w:shd w:val="clear" w:color="auto" w:fill="FFFFFF"/>
        <w:spacing w:after="392"/>
        <w:rPr>
          <w:rFonts w:cs="Arial"/>
          <w:b/>
          <w:kern w:val="36"/>
          <w:sz w:val="28"/>
          <w:szCs w:val="28"/>
          <w:lang w:bidi="pl-PL"/>
        </w:rPr>
      </w:pPr>
      <w:r w:rsidRPr="00633FF4">
        <w:rPr>
          <w:rFonts w:cs="Arial"/>
          <w:b/>
          <w:kern w:val="36"/>
          <w:sz w:val="28"/>
          <w:szCs w:val="28"/>
          <w:lang w:bidi="pl-PL"/>
        </w:rPr>
        <w:t>Wstęp</w:t>
      </w:r>
    </w:p>
    <w:p w14:paraId="32C754DE" w14:textId="4EA036B6" w:rsidR="00B93BC1" w:rsidRDefault="00B93BC1" w:rsidP="00633FF4">
      <w:pPr>
        <w:shd w:val="clear" w:color="auto" w:fill="FFFFFF"/>
        <w:spacing w:after="392"/>
        <w:rPr>
          <w:rFonts w:cs="Arial"/>
          <w:color w:val="000000"/>
          <w:sz w:val="29"/>
          <w:szCs w:val="29"/>
          <w:shd w:val="clear" w:color="auto" w:fill="FFFFFF"/>
        </w:rPr>
      </w:pPr>
      <w:r>
        <w:rPr>
          <w:rFonts w:cs="Arial"/>
          <w:color w:val="000000"/>
          <w:sz w:val="29"/>
          <w:szCs w:val="29"/>
          <w:shd w:val="clear" w:color="auto" w:fill="FFFFFF"/>
          <w:lang w:bidi="pl-PL"/>
        </w:rPr>
        <w:t>Zapraszamy każdego, kto jest zainteresowany przyszłością naszego systemu edukacji, do udziału w Narodowej Dyskusji o Szkockiej Edukacji.</w:t>
      </w:r>
    </w:p>
    <w:p w14:paraId="240F88DD" w14:textId="17A3C0E9" w:rsidR="00B93BC1" w:rsidRDefault="00B93BC1" w:rsidP="00633FF4">
      <w:pPr>
        <w:shd w:val="clear" w:color="auto" w:fill="FFFFFF"/>
        <w:spacing w:after="392"/>
        <w:rPr>
          <w:rFonts w:cs="Arial"/>
          <w:color w:val="000000"/>
          <w:sz w:val="29"/>
          <w:szCs w:val="29"/>
          <w:shd w:val="clear" w:color="auto" w:fill="FFFFFF"/>
        </w:rPr>
      </w:pPr>
      <w:r>
        <w:rPr>
          <w:rFonts w:cs="Arial"/>
          <w:color w:val="000000"/>
          <w:sz w:val="29"/>
          <w:szCs w:val="29"/>
          <w:shd w:val="clear" w:color="auto" w:fill="FFFFFF"/>
          <w:lang w:bidi="pl-PL"/>
        </w:rPr>
        <w:t>Macie Państwo szansę zabrać głos i pomóc w opracowaniu wizji przyszłości edukacji w Szkocji.</w:t>
      </w:r>
      <w:r w:rsidR="00622FBE">
        <w:rPr>
          <w:rFonts w:cs="Arial"/>
          <w:color w:val="000000"/>
          <w:sz w:val="29"/>
          <w:szCs w:val="29"/>
          <w:shd w:val="clear" w:color="auto" w:fill="FFFFFF"/>
          <w:lang w:bidi="pl-PL"/>
        </w:rPr>
        <w:t xml:space="preserve"> </w:t>
      </w:r>
      <w:r>
        <w:rPr>
          <w:rFonts w:cs="Arial"/>
          <w:color w:val="000000"/>
          <w:sz w:val="29"/>
          <w:szCs w:val="29"/>
          <w:shd w:val="clear" w:color="auto" w:fill="FFFFFF"/>
          <w:lang w:bidi="pl-PL"/>
        </w:rPr>
        <w:t>Jakiego rodzaju edukacji, umiejętności, wiedzy i wsparcia Państwa zdaniem będą potrzebowali młodzi ludzie za 20 lat?</w:t>
      </w:r>
    </w:p>
    <w:p w14:paraId="2972EBC6" w14:textId="77777777" w:rsidR="00622FBE" w:rsidRDefault="00633FF4" w:rsidP="00633FF4">
      <w:pPr>
        <w:shd w:val="clear" w:color="auto" w:fill="FFFFFF"/>
        <w:spacing w:after="392"/>
        <w:rPr>
          <w:rFonts w:cs="Arial"/>
          <w:b/>
          <w:color w:val="000000"/>
          <w:sz w:val="28"/>
          <w:szCs w:val="28"/>
          <w:lang w:bidi="pl-PL"/>
        </w:rPr>
      </w:pPr>
      <w:r w:rsidRPr="00633FF4">
        <w:rPr>
          <w:rFonts w:cs="Arial"/>
          <w:b/>
          <w:color w:val="000000"/>
          <w:sz w:val="28"/>
          <w:szCs w:val="28"/>
          <w:lang w:bidi="pl-PL"/>
        </w:rPr>
        <w:t>Pytania</w:t>
      </w:r>
    </w:p>
    <w:p w14:paraId="0B42F36A" w14:textId="3D7415BE" w:rsidR="00633FF4" w:rsidRPr="00633FF4" w:rsidRDefault="00633FF4" w:rsidP="00633FF4">
      <w:pPr>
        <w:shd w:val="clear" w:color="auto" w:fill="FFFFFF"/>
        <w:spacing w:after="392"/>
        <w:rPr>
          <w:rFonts w:cs="Arial"/>
          <w:sz w:val="28"/>
          <w:szCs w:val="28"/>
        </w:rPr>
      </w:pPr>
      <w:r w:rsidRPr="00633FF4">
        <w:rPr>
          <w:rFonts w:cs="Arial"/>
          <w:color w:val="000000"/>
          <w:sz w:val="28"/>
          <w:szCs w:val="28"/>
          <w:lang w:bidi="pl-PL"/>
        </w:rPr>
        <w:t>Udzielenie odpowiedzi na poniższe 10 pytań jest jednym ze sposobów na wzięcie udziału w Narodowej Dyskusji.</w:t>
      </w:r>
      <w:r w:rsidR="00622FBE">
        <w:rPr>
          <w:rFonts w:cs="Arial"/>
          <w:color w:val="000000"/>
          <w:sz w:val="28"/>
          <w:szCs w:val="28"/>
          <w:lang w:bidi="pl-PL"/>
        </w:rPr>
        <w:t xml:space="preserve"> </w:t>
      </w:r>
      <w:r w:rsidRPr="00633FF4">
        <w:rPr>
          <w:rFonts w:cs="Arial"/>
          <w:color w:val="000000"/>
          <w:sz w:val="28"/>
          <w:szCs w:val="28"/>
          <w:lang w:bidi="pl-PL"/>
        </w:rPr>
        <w:t>Zapraszamy do odpowiedzi na wszystkie albo niektóre z nich. Ważne jest to, że mogą Państwo wyrazić swoje zdanie i dokładnie przemyśleć tematy, które mają dla Państwa największe znaczenie.</w:t>
      </w:r>
    </w:p>
    <w:p w14:paraId="2280EAB3" w14:textId="77777777" w:rsidR="00633FF4" w:rsidRPr="00633FF4" w:rsidRDefault="00633FF4">
      <w:pPr>
        <w:rPr>
          <w:rFonts w:cs="Arial"/>
          <w:color w:val="000000"/>
          <w:sz w:val="28"/>
          <w:szCs w:val="28"/>
          <w:lang w:eastAsia="en-GB"/>
        </w:rPr>
      </w:pPr>
    </w:p>
    <w:p w14:paraId="46B8A08C" w14:textId="7F433803" w:rsidR="00633FF4" w:rsidRPr="00633FF4" w:rsidRDefault="00633FF4" w:rsidP="00633FF4">
      <w:pPr>
        <w:pStyle w:val="Akapitzlist"/>
        <w:numPr>
          <w:ilvl w:val="0"/>
          <w:numId w:val="7"/>
        </w:numPr>
        <w:rPr>
          <w:rFonts w:cs="Arial"/>
          <w:bCs/>
          <w:color w:val="000000"/>
          <w:sz w:val="28"/>
          <w:szCs w:val="28"/>
          <w:shd w:val="clear" w:color="auto" w:fill="F6F6F4"/>
        </w:rPr>
      </w:pPr>
      <w:r w:rsidRPr="00633FF4">
        <w:rPr>
          <w:rFonts w:cs="Arial"/>
          <w:color w:val="000000"/>
          <w:sz w:val="28"/>
          <w:szCs w:val="28"/>
          <w:shd w:val="clear" w:color="auto" w:fill="F6F6F4"/>
          <w:lang w:bidi="pl-PL"/>
        </w:rPr>
        <w:t>Jakiego rodzaju edukacji będą potrzebowały w przyszłości dzieci i</w:t>
      </w:r>
      <w:r w:rsidR="00622FBE">
        <w:rPr>
          <w:rFonts w:cs="Arial"/>
          <w:color w:val="000000"/>
          <w:sz w:val="28"/>
          <w:szCs w:val="28"/>
          <w:shd w:val="clear" w:color="auto" w:fill="F6F6F4"/>
          <w:lang w:bidi="pl-PL"/>
        </w:rPr>
        <w:t> </w:t>
      </w:r>
      <w:r w:rsidRPr="00633FF4">
        <w:rPr>
          <w:rFonts w:cs="Arial"/>
          <w:color w:val="000000"/>
          <w:sz w:val="28"/>
          <w:szCs w:val="28"/>
          <w:shd w:val="clear" w:color="auto" w:fill="F6F6F4"/>
          <w:lang w:bidi="pl-PL"/>
        </w:rPr>
        <w:t>młodzież w Szkocji?</w:t>
      </w:r>
    </w:p>
    <w:p w14:paraId="33F3E90C" w14:textId="77777777" w:rsidR="00633FF4" w:rsidRPr="00633FF4" w:rsidRDefault="00633FF4" w:rsidP="00633FF4">
      <w:pPr>
        <w:pStyle w:val="Akapitzlist"/>
        <w:numPr>
          <w:ilvl w:val="0"/>
          <w:numId w:val="7"/>
        </w:numPr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shd w:val="clear" w:color="auto" w:fill="F6F6F4"/>
          <w:lang w:bidi="pl-PL"/>
        </w:rPr>
        <w:t>Jak sprawić, by stało się to rzeczywistością?</w:t>
      </w:r>
    </w:p>
    <w:p w14:paraId="2F404CC6" w14:textId="77777777" w:rsidR="00633FF4" w:rsidRPr="00633FF4" w:rsidRDefault="00633FF4" w:rsidP="00633FF4">
      <w:pPr>
        <w:pStyle w:val="Akapitzlist"/>
        <w:numPr>
          <w:ilvl w:val="0"/>
          <w:numId w:val="7"/>
        </w:numPr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shd w:val="clear" w:color="auto" w:fill="F6F6F4"/>
          <w:lang w:bidi="pl-PL"/>
        </w:rPr>
        <w:t>Jak w przyszłości będzie można wspierać i zaspokajać indywidualne potrzeby każdego dziecka i nastolatka?</w:t>
      </w:r>
    </w:p>
    <w:p w14:paraId="50CE127C" w14:textId="77777777" w:rsidR="00633FF4" w:rsidRPr="00633FF4" w:rsidRDefault="00633FF4" w:rsidP="00633FF4">
      <w:pPr>
        <w:pStyle w:val="Akapitzlist"/>
        <w:numPr>
          <w:ilvl w:val="0"/>
          <w:numId w:val="7"/>
        </w:numPr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shd w:val="clear" w:color="auto" w:fill="F6F6F4"/>
          <w:lang w:bidi="pl-PL"/>
        </w:rPr>
        <w:t>Czego nie powinno się zmieniać i dlaczego?</w:t>
      </w:r>
    </w:p>
    <w:p w14:paraId="0CA7EEA0" w14:textId="77777777" w:rsidR="00633FF4" w:rsidRPr="00633FF4" w:rsidRDefault="00633FF4" w:rsidP="00633FF4">
      <w:pPr>
        <w:pStyle w:val="Akapitzlist"/>
        <w:numPr>
          <w:ilvl w:val="0"/>
          <w:numId w:val="7"/>
        </w:numPr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shd w:val="clear" w:color="auto" w:fill="F6F6F4"/>
          <w:lang w:bidi="pl-PL"/>
        </w:rPr>
        <w:t>Jakie są najważniejsze priorytety dla szkockiego systemu edukacji przyszłości?</w:t>
      </w:r>
    </w:p>
    <w:p w14:paraId="217A1FDB" w14:textId="440EB844" w:rsidR="00633FF4" w:rsidRPr="00633FF4" w:rsidRDefault="00633FF4" w:rsidP="00633FF4">
      <w:pPr>
        <w:pStyle w:val="Akapitzlist"/>
        <w:numPr>
          <w:ilvl w:val="0"/>
          <w:numId w:val="7"/>
        </w:numPr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shd w:val="clear" w:color="auto" w:fill="F6F6F4"/>
          <w:lang w:bidi="pl-PL"/>
        </w:rPr>
        <w:t>Jak możemy sprawić, by wszystkie osoby związane z edukacją w</w:t>
      </w:r>
      <w:r w:rsidR="00622FBE">
        <w:rPr>
          <w:rFonts w:cs="Arial"/>
          <w:color w:val="000000"/>
          <w:sz w:val="28"/>
          <w:szCs w:val="28"/>
          <w:shd w:val="clear" w:color="auto" w:fill="F6F6F4"/>
          <w:lang w:bidi="pl-PL"/>
        </w:rPr>
        <w:t> </w:t>
      </w:r>
      <w:r w:rsidRPr="00633FF4">
        <w:rPr>
          <w:rFonts w:cs="Arial"/>
          <w:color w:val="000000"/>
          <w:sz w:val="28"/>
          <w:szCs w:val="28"/>
          <w:shd w:val="clear" w:color="auto" w:fill="F6F6F4"/>
          <w:lang w:bidi="pl-PL"/>
        </w:rPr>
        <w:t>Szkocji miały wpływ na przyszłe decyzje i działania?</w:t>
      </w:r>
    </w:p>
    <w:p w14:paraId="6524E315" w14:textId="77777777" w:rsidR="00633FF4" w:rsidRPr="00633FF4" w:rsidRDefault="00633FF4" w:rsidP="00633FF4">
      <w:pPr>
        <w:pStyle w:val="Akapitzlist"/>
        <w:numPr>
          <w:ilvl w:val="0"/>
          <w:numId w:val="7"/>
        </w:numPr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shd w:val="clear" w:color="auto" w:fill="F6F6F4"/>
          <w:lang w:bidi="pl-PL"/>
        </w:rPr>
        <w:t> Jak należałoby dbać i wspierać dzieci i młodzież w przyszłości? (t.j. w zakresie zdrowia fizycznego i psychicznego)</w:t>
      </w:r>
    </w:p>
    <w:p w14:paraId="53288441" w14:textId="7417D804" w:rsidR="00633FF4" w:rsidRPr="00633FF4" w:rsidRDefault="00633FF4" w:rsidP="00633FF4">
      <w:pPr>
        <w:pStyle w:val="Akapitzlist"/>
        <w:numPr>
          <w:ilvl w:val="0"/>
          <w:numId w:val="7"/>
        </w:numPr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shd w:val="clear" w:color="auto" w:fill="F6F6F4"/>
          <w:lang w:bidi="pl-PL"/>
        </w:rPr>
        <w:t>Jak w przyszłości można zagwarantować każdemu dziecku i</w:t>
      </w:r>
      <w:r w:rsidR="00622FBE">
        <w:rPr>
          <w:rFonts w:cs="Arial"/>
          <w:color w:val="000000"/>
          <w:sz w:val="28"/>
          <w:szCs w:val="28"/>
          <w:shd w:val="clear" w:color="auto" w:fill="F6F6F4"/>
          <w:lang w:bidi="pl-PL"/>
        </w:rPr>
        <w:t> </w:t>
      </w:r>
      <w:r w:rsidRPr="00633FF4">
        <w:rPr>
          <w:rFonts w:cs="Arial"/>
          <w:color w:val="000000"/>
          <w:sz w:val="28"/>
          <w:szCs w:val="28"/>
          <w:shd w:val="clear" w:color="auto" w:fill="F6F6F4"/>
          <w:lang w:bidi="pl-PL"/>
        </w:rPr>
        <w:t>nastolatkowi prawo do posiadania szans na rozwinięcie swojego pełnego potencjału?</w:t>
      </w:r>
    </w:p>
    <w:p w14:paraId="54669378" w14:textId="5E41FD16" w:rsidR="00633FF4" w:rsidRPr="00633FF4" w:rsidRDefault="00633FF4" w:rsidP="00633FF4">
      <w:pPr>
        <w:pStyle w:val="Akapitzlist"/>
        <w:numPr>
          <w:ilvl w:val="0"/>
          <w:numId w:val="7"/>
        </w:numPr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shd w:val="clear" w:color="auto" w:fill="F6F6F4"/>
          <w:lang w:bidi="pl-PL"/>
        </w:rPr>
        <w:t>Jak można pomóc dzieciom i młodzieży w zdobywaniu wiedzy o</w:t>
      </w:r>
      <w:r w:rsidR="00622FBE">
        <w:rPr>
          <w:rFonts w:cs="Arial"/>
          <w:color w:val="000000"/>
          <w:sz w:val="28"/>
          <w:szCs w:val="28"/>
          <w:shd w:val="clear" w:color="auto" w:fill="F6F6F4"/>
          <w:lang w:bidi="pl-PL"/>
        </w:rPr>
        <w:t> </w:t>
      </w:r>
      <w:r w:rsidRPr="00633FF4">
        <w:rPr>
          <w:rFonts w:cs="Arial"/>
          <w:color w:val="000000"/>
          <w:sz w:val="28"/>
          <w:szCs w:val="28"/>
          <w:shd w:val="clear" w:color="auto" w:fill="F6F6F4"/>
          <w:lang w:bidi="pl-PL"/>
        </w:rPr>
        <w:t>zmieniającym się świecie, aby czuły, że mogą zmienić go na lepsze?</w:t>
      </w:r>
    </w:p>
    <w:p w14:paraId="7E3444F9" w14:textId="77777777" w:rsidR="00633FF4" w:rsidRPr="00633FF4" w:rsidRDefault="00633FF4" w:rsidP="00633FF4">
      <w:pPr>
        <w:pStyle w:val="Akapitzlist"/>
        <w:numPr>
          <w:ilvl w:val="0"/>
          <w:numId w:val="7"/>
        </w:numPr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sz w:val="28"/>
          <w:szCs w:val="28"/>
          <w:lang w:bidi="pl-PL"/>
        </w:rPr>
        <w:lastRenderedPageBreak/>
        <w:t>Czy mają Państwo jakiekolwiek inne pomysły, które dotyczą przyszłości edukacji w Szkocji i którymi chcielibyście się podzielić?</w:t>
      </w:r>
    </w:p>
    <w:p w14:paraId="3646F141" w14:textId="77777777" w:rsidR="00633FF4" w:rsidRPr="00633FF4" w:rsidRDefault="00633FF4" w:rsidP="00633FF4">
      <w:pPr>
        <w:rPr>
          <w:rFonts w:cs="Arial"/>
          <w:color w:val="000000"/>
          <w:sz w:val="28"/>
          <w:szCs w:val="28"/>
          <w:lang w:eastAsia="en-GB"/>
        </w:rPr>
      </w:pPr>
    </w:p>
    <w:p w14:paraId="5AA21A8F" w14:textId="77777777" w:rsidR="00633FF4" w:rsidRPr="00633FF4" w:rsidRDefault="00633FF4" w:rsidP="00633FF4">
      <w:pPr>
        <w:rPr>
          <w:rFonts w:cs="Arial"/>
          <w:color w:val="000000"/>
          <w:sz w:val="28"/>
          <w:szCs w:val="28"/>
          <w:lang w:eastAsia="en-GB"/>
        </w:rPr>
      </w:pPr>
    </w:p>
    <w:p w14:paraId="17E1D8E3" w14:textId="77777777" w:rsidR="00633FF4" w:rsidRPr="00633FF4" w:rsidRDefault="00633FF4" w:rsidP="00633FF4">
      <w:pPr>
        <w:shd w:val="clear" w:color="auto" w:fill="FFFFFF"/>
        <w:spacing w:after="392"/>
        <w:rPr>
          <w:rFonts w:cs="Arial"/>
          <w:b/>
          <w:color w:val="000000"/>
          <w:sz w:val="28"/>
          <w:szCs w:val="28"/>
          <w:lang w:eastAsia="en-GB"/>
        </w:rPr>
      </w:pPr>
      <w:r w:rsidRPr="00633FF4">
        <w:rPr>
          <w:rFonts w:cs="Arial"/>
          <w:b/>
          <w:color w:val="000000"/>
          <w:sz w:val="28"/>
          <w:szCs w:val="28"/>
          <w:lang w:bidi="pl-PL"/>
        </w:rPr>
        <w:t>Informacja zwrotna</w:t>
      </w:r>
    </w:p>
    <w:p w14:paraId="4E4A3662" w14:textId="77777777" w:rsidR="00633FF4" w:rsidRPr="00633FF4" w:rsidRDefault="00633FF4" w:rsidP="00633FF4">
      <w:pPr>
        <w:shd w:val="clear" w:color="auto" w:fill="FFFFFF"/>
        <w:spacing w:after="392"/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lang w:bidi="pl-PL"/>
        </w:rPr>
        <w:t>Dziękujemy za wzięcie udziału w narodowej dyskusji.</w:t>
      </w:r>
    </w:p>
    <w:p w14:paraId="1015371B" w14:textId="77777777" w:rsidR="00633FF4" w:rsidRPr="00633FF4" w:rsidRDefault="00633FF4" w:rsidP="00633FF4">
      <w:pPr>
        <w:shd w:val="clear" w:color="auto" w:fill="FFFFFF"/>
        <w:spacing w:after="392"/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lang w:bidi="pl-PL"/>
        </w:rPr>
        <w:t>Mogą Państwo przesłać swoje odpowiedzi na te pytania:</w:t>
      </w:r>
    </w:p>
    <w:p w14:paraId="18EFB0B2" w14:textId="77777777" w:rsidR="00633FF4" w:rsidRPr="00633FF4" w:rsidRDefault="00633FF4" w:rsidP="00633FF4">
      <w:pPr>
        <w:pStyle w:val="Akapitzlist"/>
        <w:numPr>
          <w:ilvl w:val="0"/>
          <w:numId w:val="9"/>
        </w:numPr>
        <w:shd w:val="clear" w:color="auto" w:fill="FFFFFF"/>
        <w:spacing w:after="392"/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lang w:bidi="pl-PL"/>
        </w:rPr>
        <w:t>za pomocą naszej ankiety internetowej (pod tym linkiem: </w:t>
      </w:r>
      <w:hyperlink r:id="rId7" w:history="1">
        <w:r w:rsidRPr="00633FF4">
          <w:rPr>
            <w:rStyle w:val="Hipercze"/>
            <w:rFonts w:cs="Arial"/>
            <w:sz w:val="28"/>
            <w:szCs w:val="28"/>
            <w:lang w:bidi="pl-PL"/>
          </w:rPr>
          <w:t>https://consult.gov.scot/learning-directorate/national-discussion-feedback</w:t>
        </w:r>
      </w:hyperlink>
      <w:r w:rsidRPr="00633FF4">
        <w:rPr>
          <w:rFonts w:cs="Arial"/>
          <w:color w:val="000000"/>
          <w:sz w:val="28"/>
          <w:szCs w:val="28"/>
          <w:lang w:bidi="pl-PL"/>
        </w:rPr>
        <w:t>),</w:t>
      </w:r>
    </w:p>
    <w:p w14:paraId="3E5A64BF" w14:textId="77777777" w:rsidR="00633FF4" w:rsidRPr="00633FF4" w:rsidRDefault="00633FF4" w:rsidP="00633FF4">
      <w:pPr>
        <w:pStyle w:val="Akapitzlist"/>
        <w:numPr>
          <w:ilvl w:val="0"/>
          <w:numId w:val="9"/>
        </w:numPr>
        <w:shd w:val="clear" w:color="auto" w:fill="FFFFFF"/>
        <w:spacing w:after="392"/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lang w:bidi="pl-PL"/>
        </w:rPr>
        <w:t xml:space="preserve">Wysyłając pisemne podsumowanie na adres mailowy </w:t>
      </w:r>
      <w:hyperlink r:id="rId8" w:history="1">
        <w:r w:rsidRPr="00633FF4">
          <w:rPr>
            <w:rStyle w:val="Hipercze"/>
            <w:rFonts w:cs="Arial"/>
            <w:sz w:val="28"/>
            <w:szCs w:val="28"/>
            <w:lang w:bidi="pl-PL"/>
          </w:rPr>
          <w:t>nationaldiscussiononeducation@gov.scot</w:t>
        </w:r>
      </w:hyperlink>
      <w:r w:rsidRPr="00633FF4">
        <w:rPr>
          <w:rFonts w:cs="Arial"/>
          <w:color w:val="000000"/>
          <w:sz w:val="28"/>
          <w:szCs w:val="28"/>
          <w:lang w:bidi="pl-PL"/>
        </w:rPr>
        <w:t>,</w:t>
      </w:r>
    </w:p>
    <w:p w14:paraId="7C4E8233" w14:textId="77777777" w:rsidR="00622FBE" w:rsidRDefault="00633FF4" w:rsidP="00633FF4">
      <w:pPr>
        <w:pStyle w:val="Akapitzlist"/>
        <w:numPr>
          <w:ilvl w:val="0"/>
          <w:numId w:val="9"/>
        </w:numPr>
        <w:shd w:val="clear" w:color="auto" w:fill="FFFFFF"/>
        <w:spacing w:after="392"/>
        <w:rPr>
          <w:rFonts w:cs="Arial"/>
          <w:color w:val="000000"/>
          <w:sz w:val="28"/>
          <w:szCs w:val="28"/>
          <w:lang w:bidi="pl-PL"/>
        </w:rPr>
      </w:pPr>
      <w:r w:rsidRPr="00633FF4">
        <w:rPr>
          <w:rFonts w:cs="Arial"/>
          <w:color w:val="000000"/>
          <w:sz w:val="28"/>
          <w:szCs w:val="28"/>
          <w:lang w:bidi="pl-PL"/>
        </w:rPr>
        <w:t>Zamieszczając je na portalu społecznościowym #TalkScottishEducation (na Instagramie albo Twitterze). Prosimy pamiętać o załączeniu krótkiej informacji o tym, kto był w Państwa grupie i ilu było uczestników.</w:t>
      </w:r>
    </w:p>
    <w:p w14:paraId="6C67CD12" w14:textId="38CBC4ED" w:rsidR="00633FF4" w:rsidRPr="00633FF4" w:rsidRDefault="00633FF4" w:rsidP="00633FF4">
      <w:pPr>
        <w:shd w:val="clear" w:color="auto" w:fill="FFFFFF"/>
        <w:spacing w:after="392"/>
        <w:rPr>
          <w:rFonts w:cs="Arial"/>
          <w:b/>
          <w:color w:val="000000"/>
          <w:sz w:val="28"/>
          <w:szCs w:val="28"/>
          <w:lang w:eastAsia="en-GB"/>
        </w:rPr>
      </w:pPr>
      <w:r w:rsidRPr="00633FF4">
        <w:rPr>
          <w:rFonts w:cs="Arial"/>
          <w:b/>
          <w:color w:val="000000"/>
          <w:sz w:val="28"/>
          <w:szCs w:val="28"/>
          <w:lang w:bidi="pl-PL"/>
        </w:rPr>
        <w:t>Dlaczego Państwa zdanie się liczy</w:t>
      </w:r>
    </w:p>
    <w:p w14:paraId="65331410" w14:textId="77777777" w:rsidR="00B93BC1" w:rsidRPr="00B93BC1" w:rsidRDefault="00B93BC1" w:rsidP="00B93BC1">
      <w:pPr>
        <w:shd w:val="clear" w:color="auto" w:fill="FFFFFF"/>
        <w:spacing w:after="392"/>
        <w:rPr>
          <w:rFonts w:cs="Arial"/>
          <w:color w:val="000000"/>
          <w:sz w:val="29"/>
          <w:szCs w:val="29"/>
          <w:lang w:eastAsia="en-GB"/>
        </w:rPr>
      </w:pPr>
      <w:r w:rsidRPr="00B93BC1">
        <w:rPr>
          <w:rFonts w:cs="Arial"/>
          <w:color w:val="000000"/>
          <w:sz w:val="29"/>
          <w:szCs w:val="29"/>
          <w:lang w:bidi="pl-PL"/>
        </w:rPr>
        <w:t>Edukacja w całej Szkocji charakteryzuje się wspaniałymi osiągnięciami, wspierającymi naszych uczniów w osiąganiu ich potencjału.</w:t>
      </w:r>
    </w:p>
    <w:p w14:paraId="739592A2" w14:textId="77777777" w:rsidR="00B93BC1" w:rsidRPr="00B93BC1" w:rsidRDefault="00B93BC1" w:rsidP="00B93BC1">
      <w:pPr>
        <w:shd w:val="clear" w:color="auto" w:fill="FFFFFF"/>
        <w:spacing w:after="392"/>
        <w:rPr>
          <w:rFonts w:cs="Arial"/>
          <w:color w:val="000000"/>
          <w:sz w:val="29"/>
          <w:szCs w:val="29"/>
          <w:lang w:eastAsia="en-GB"/>
        </w:rPr>
      </w:pPr>
      <w:r w:rsidRPr="00B93BC1">
        <w:rPr>
          <w:rFonts w:cs="Arial"/>
          <w:color w:val="000000"/>
          <w:sz w:val="29"/>
          <w:szCs w:val="29"/>
          <w:lang w:bidi="pl-PL"/>
        </w:rPr>
        <w:t>Jednak, świat bardzo się zmienił od czasów ostatniej debaty narodowej na temat edukacji. Musimy myśleć o tym, jakiej edukacji, jakich umiejętności i jakiego wsparcia potrzebują dzisiejsi i przyszli uczniowie. W ten sposób upewnimy się, że nadal zapewniamy wszystkim znakomitą edukację.</w:t>
      </w:r>
    </w:p>
    <w:p w14:paraId="4C275579" w14:textId="77777777" w:rsidR="00B93BC1" w:rsidRPr="00B93BC1" w:rsidRDefault="00B93BC1" w:rsidP="00B93BC1">
      <w:pPr>
        <w:shd w:val="clear" w:color="auto" w:fill="FFFFFF"/>
        <w:spacing w:after="392"/>
        <w:rPr>
          <w:rFonts w:cs="Arial"/>
          <w:color w:val="000000"/>
          <w:sz w:val="29"/>
          <w:szCs w:val="29"/>
          <w:lang w:eastAsia="en-GB"/>
        </w:rPr>
      </w:pPr>
      <w:r w:rsidRPr="00B93BC1">
        <w:rPr>
          <w:rFonts w:cs="Arial"/>
          <w:color w:val="000000"/>
          <w:sz w:val="29"/>
          <w:szCs w:val="29"/>
          <w:lang w:bidi="pl-PL"/>
        </w:rPr>
        <w:t>Edukacja odgrywa kluczową rolę w poszukiwaniu rozwiązań dla globalnych i lokalnych wyzwań oraz w zapewnieniu poszanowania praw dzieci.</w:t>
      </w:r>
    </w:p>
    <w:p w14:paraId="1C06F048" w14:textId="77777777" w:rsidR="00B93BC1" w:rsidRPr="00B93BC1" w:rsidRDefault="00B93BC1" w:rsidP="00B93BC1">
      <w:pPr>
        <w:shd w:val="clear" w:color="auto" w:fill="FFFFFF"/>
        <w:spacing w:after="392"/>
        <w:rPr>
          <w:rFonts w:cs="Arial"/>
          <w:color w:val="000000"/>
          <w:sz w:val="29"/>
          <w:szCs w:val="29"/>
          <w:lang w:eastAsia="en-GB"/>
        </w:rPr>
      </w:pPr>
      <w:r w:rsidRPr="00B93BC1">
        <w:rPr>
          <w:rFonts w:cs="Arial"/>
          <w:color w:val="000000"/>
          <w:sz w:val="29"/>
          <w:szCs w:val="29"/>
          <w:lang w:bidi="pl-PL"/>
        </w:rPr>
        <w:t>Dlatego musimy uważnie słuchać uczniów, rodziców, nauczycieli, pracowników szkół i wszystkich, którym leży na sercu przyszłość edukacji. Chcemy wysłuchać w szczególności tych, którzy nie odzywali się podczas wcześniejszych ćwiczeń ze słuchania.</w:t>
      </w:r>
    </w:p>
    <w:p w14:paraId="513CAE28" w14:textId="77777777" w:rsidR="00B93BC1" w:rsidRPr="00B93BC1" w:rsidRDefault="00B93BC1" w:rsidP="00B93BC1">
      <w:pPr>
        <w:shd w:val="clear" w:color="auto" w:fill="FFFFFF"/>
        <w:spacing w:after="392"/>
        <w:rPr>
          <w:rFonts w:cs="Arial"/>
          <w:color w:val="000000"/>
          <w:sz w:val="29"/>
          <w:szCs w:val="29"/>
          <w:lang w:eastAsia="en-GB"/>
        </w:rPr>
      </w:pPr>
      <w:r w:rsidRPr="00B93BC1">
        <w:rPr>
          <w:rFonts w:cs="Arial"/>
          <w:color w:val="000000"/>
          <w:sz w:val="29"/>
          <w:szCs w:val="29"/>
          <w:lang w:bidi="pl-PL"/>
        </w:rPr>
        <w:lastRenderedPageBreak/>
        <w:t>Chcemy mieć wizję przyszłości edukacji i zrozumieć, jak tę wizję urzeczywistnić za pomocą praktycznych rozwiązań. Mamy okazję dobrze przemyśleć sprawę i wspólnie stworzyć wspaniałą wizję edukacji przyszłości w Szkocji.</w:t>
      </w:r>
    </w:p>
    <w:p w14:paraId="1FF2109F" w14:textId="57033ACB" w:rsidR="00633FF4" w:rsidRPr="00633FF4" w:rsidRDefault="00633FF4" w:rsidP="00633FF4">
      <w:pPr>
        <w:shd w:val="clear" w:color="auto" w:fill="FFFFFF"/>
        <w:spacing w:after="392"/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lang w:bidi="pl-PL"/>
        </w:rPr>
        <w:t>Państwa odpowiedzi zostaną poddane niezależnej analizie podobnie jak wszystkie pozostałe opinie, co przyczyni się do powstania całościowej i</w:t>
      </w:r>
      <w:r w:rsidR="00622FBE">
        <w:rPr>
          <w:rFonts w:cs="Arial"/>
          <w:color w:val="000000"/>
          <w:sz w:val="28"/>
          <w:szCs w:val="28"/>
          <w:lang w:bidi="pl-PL"/>
        </w:rPr>
        <w:t> </w:t>
      </w:r>
      <w:r w:rsidRPr="00633FF4">
        <w:rPr>
          <w:rFonts w:cs="Arial"/>
          <w:color w:val="000000"/>
          <w:sz w:val="28"/>
          <w:szCs w:val="28"/>
          <w:lang w:bidi="pl-PL"/>
        </w:rPr>
        <w:t>ekscytującej wizji przyszłości szkockiej edukacji.</w:t>
      </w:r>
    </w:p>
    <w:p w14:paraId="0D907547" w14:textId="77777777" w:rsidR="00622FBE" w:rsidRDefault="00633FF4" w:rsidP="00633FF4">
      <w:pPr>
        <w:shd w:val="clear" w:color="auto" w:fill="FFFFFF"/>
        <w:spacing w:after="392"/>
        <w:rPr>
          <w:rFonts w:cs="Arial"/>
          <w:color w:val="000000"/>
          <w:sz w:val="28"/>
          <w:szCs w:val="28"/>
          <w:lang w:bidi="pl-PL"/>
        </w:rPr>
      </w:pPr>
      <w:r w:rsidRPr="00633FF4">
        <w:rPr>
          <w:rFonts w:cs="Arial"/>
          <w:color w:val="000000"/>
          <w:sz w:val="28"/>
          <w:szCs w:val="28"/>
          <w:lang w:bidi="pl-PL"/>
        </w:rPr>
        <w:t>Obserwujcie hashtag #TalkScottishEducation na Twitterze albo Instagramie, aby być na bieżąco.</w:t>
      </w:r>
    </w:p>
    <w:p w14:paraId="1F9F6130" w14:textId="6AE5D104" w:rsidR="00633FF4" w:rsidRPr="00633FF4" w:rsidRDefault="00633FF4" w:rsidP="00633FF4">
      <w:pPr>
        <w:shd w:val="clear" w:color="auto" w:fill="FFFFFF"/>
        <w:spacing w:after="392"/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lang w:bidi="pl-PL"/>
        </w:rPr>
        <w:t>Dyskusja zakończy się 5 grudnia 2022 roku. Z niecierpliwością będziemy czekać na wiosnę 2023 roku. Wtedy podsumujemy Państwa wizję.</w:t>
      </w:r>
    </w:p>
    <w:sectPr w:rsidR="00633FF4" w:rsidRPr="00633FF4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Nagwek1"/>
      <w:lvlText w:val="%1."/>
      <w:legacy w:legacy="1" w:legacySpace="288" w:legacyIndent="720"/>
      <w:lvlJc w:val="left"/>
    </w:lvl>
    <w:lvl w:ilvl="1">
      <w:start w:val="1"/>
      <w:numFmt w:val="decimal"/>
      <w:pStyle w:val="Nagwek2"/>
      <w:lvlText w:val="%1.%2"/>
      <w:legacy w:legacy="1" w:legacySpace="284" w:legacyIndent="720"/>
      <w:lvlJc w:val="left"/>
    </w:lvl>
    <w:lvl w:ilvl="2">
      <w:start w:val="1"/>
      <w:numFmt w:val="decimal"/>
      <w:pStyle w:val="Nagwek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CAF475D"/>
    <w:multiLevelType w:val="hybridMultilevel"/>
    <w:tmpl w:val="AF26B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72B39"/>
    <w:multiLevelType w:val="hybridMultilevel"/>
    <w:tmpl w:val="32682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DF3B85"/>
    <w:multiLevelType w:val="hybridMultilevel"/>
    <w:tmpl w:val="48A65A3A"/>
    <w:lvl w:ilvl="0" w:tplc="9500B75E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741308">
    <w:abstractNumId w:val="3"/>
  </w:num>
  <w:num w:numId="2" w16cid:durableId="165170611">
    <w:abstractNumId w:val="0"/>
  </w:num>
  <w:num w:numId="3" w16cid:durableId="1052001678">
    <w:abstractNumId w:val="0"/>
  </w:num>
  <w:num w:numId="4" w16cid:durableId="1467118133">
    <w:abstractNumId w:val="0"/>
  </w:num>
  <w:num w:numId="5" w16cid:durableId="1512909802">
    <w:abstractNumId w:val="3"/>
  </w:num>
  <w:num w:numId="6" w16cid:durableId="506020852">
    <w:abstractNumId w:val="0"/>
  </w:num>
  <w:num w:numId="7" w16cid:durableId="873344458">
    <w:abstractNumId w:val="1"/>
  </w:num>
  <w:num w:numId="8" w16cid:durableId="1154563134">
    <w:abstractNumId w:val="4"/>
  </w:num>
  <w:num w:numId="9" w16cid:durableId="1979652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F4"/>
    <w:rsid w:val="00027C27"/>
    <w:rsid w:val="000872F6"/>
    <w:rsid w:val="000C0CF4"/>
    <w:rsid w:val="00281579"/>
    <w:rsid w:val="00306C61"/>
    <w:rsid w:val="0032617D"/>
    <w:rsid w:val="0037582B"/>
    <w:rsid w:val="00383F7E"/>
    <w:rsid w:val="00622FBE"/>
    <w:rsid w:val="00633FF4"/>
    <w:rsid w:val="00857548"/>
    <w:rsid w:val="009B7615"/>
    <w:rsid w:val="00B51BDC"/>
    <w:rsid w:val="00B561C0"/>
    <w:rsid w:val="00B773CE"/>
    <w:rsid w:val="00B93BC1"/>
    <w:rsid w:val="00C91823"/>
    <w:rsid w:val="00CF49C8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DE26"/>
  <w15:chartTrackingRefBased/>
  <w15:docId w15:val="{78477197-C2E7-47E8-8553-B3A371DE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Nagwek1">
    <w:name w:val="heading 1"/>
    <w:aliases w:val="Outline1"/>
    <w:basedOn w:val="Normalny"/>
    <w:next w:val="Normalny"/>
    <w:link w:val="Nagwek1Znak"/>
    <w:uiPriority w:val="9"/>
    <w:qFormat/>
    <w:rsid w:val="00C91823"/>
    <w:pPr>
      <w:numPr>
        <w:numId w:val="6"/>
      </w:numPr>
      <w:outlineLvl w:val="0"/>
    </w:pPr>
    <w:rPr>
      <w:kern w:val="24"/>
    </w:rPr>
  </w:style>
  <w:style w:type="paragraph" w:styleId="Nagwek2">
    <w:name w:val="heading 2"/>
    <w:aliases w:val="Outline2"/>
    <w:basedOn w:val="Normalny"/>
    <w:next w:val="Normalny"/>
    <w:link w:val="Nagwek2Znak"/>
    <w:uiPriority w:val="9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Nagwek3">
    <w:name w:val="heading 3"/>
    <w:aliases w:val="Outline3"/>
    <w:basedOn w:val="Normalny"/>
    <w:next w:val="Normalny"/>
    <w:link w:val="Nagwek3Znak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ted">
    <w:name w:val="Bulletted"/>
    <w:basedOn w:val="Normalny"/>
    <w:next w:val="Normalny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Stopka">
    <w:name w:val="footer"/>
    <w:basedOn w:val="Normalny"/>
    <w:link w:val="StopkaZnak"/>
    <w:rsid w:val="00C91823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C91823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rsid w:val="00C91823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aliases w:val="Outline1 Znak"/>
    <w:basedOn w:val="Domylnaczcionkaakapitu"/>
    <w:link w:val="Nagwek1"/>
    <w:uiPriority w:val="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Nagwek2Znak">
    <w:name w:val="Nagłówek 2 Znak"/>
    <w:aliases w:val="Outline2 Znak"/>
    <w:basedOn w:val="Domylnaczcionkaakapitu"/>
    <w:link w:val="Nagwek2"/>
    <w:uiPriority w:val="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Nagwek3Znak">
    <w:name w:val="Nagłówek 3 Znak"/>
    <w:aliases w:val="Outline3 Znak"/>
    <w:basedOn w:val="Domylnaczcionkaakapitu"/>
    <w:link w:val="Nagwek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ny"/>
    <w:next w:val="Normalny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ny"/>
    <w:next w:val="Normalny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ny"/>
    <w:next w:val="Normalny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ny"/>
    <w:next w:val="Normalny"/>
    <w:rsid w:val="00C91823"/>
    <w:pPr>
      <w:spacing w:after="240"/>
      <w:ind w:left="720"/>
    </w:pPr>
    <w:rPr>
      <w:kern w:val="24"/>
    </w:rPr>
  </w:style>
  <w:style w:type="paragraph" w:styleId="NormalnyWeb">
    <w:name w:val="Normal (Web)"/>
    <w:basedOn w:val="Normalny"/>
    <w:uiPriority w:val="99"/>
    <w:semiHidden/>
    <w:unhideWhenUsed/>
    <w:rsid w:val="00633FF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633F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FF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3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discussiononeducation@gov.scot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consult.gov.scot/learning-directorate/national-discussion-feedbac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58BD31AD35F47860A4CC793B346FC" ma:contentTypeVersion="11" ma:contentTypeDescription="Create a new document." ma:contentTypeScope="" ma:versionID="94adbe1036f1fec4963993b31a3d70ac">
  <xsd:schema xmlns:xsd="http://www.w3.org/2001/XMLSchema" xmlns:xs="http://www.w3.org/2001/XMLSchema" xmlns:p="http://schemas.microsoft.com/office/2006/metadata/properties" xmlns:ns2="1f6a96b4-d131-4ac8-ab10-0f498b7b25f4" xmlns:ns3="20f797d2-c762-435c-8a13-6893f56d5bdb" targetNamespace="http://schemas.microsoft.com/office/2006/metadata/properties" ma:root="true" ma:fieldsID="82dcabf7e54cf46ba988f9374c54e6ad" ns2:_="" ns3:_="">
    <xsd:import namespace="1f6a96b4-d131-4ac8-ab10-0f498b7b25f4"/>
    <xsd:import namespace="20f797d2-c762-435c-8a13-6893f56d5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a96b4-d131-4ac8-ab10-0f498b7b2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870cefc-bccd-4b65-bb52-5b18d6959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797d2-c762-435c-8a13-6893f56d5bd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83208b9-8f5e-4d1d-a66b-5efa0d3bb0d0}" ma:internalName="TaxCatchAll" ma:showField="CatchAllData" ma:web="20f797d2-c762-435c-8a13-6893f56d5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6a96b4-d131-4ac8-ab10-0f498b7b25f4">
      <Terms xmlns="http://schemas.microsoft.com/office/infopath/2007/PartnerControls"/>
    </lcf76f155ced4ddcb4097134ff3c332f>
    <TaxCatchAll xmlns="20f797d2-c762-435c-8a13-6893f56d5bdb" xsi:nil="true"/>
  </documentManagement>
</p:properties>
</file>

<file path=customXml/itemProps1.xml><?xml version="1.0" encoding="utf-8"?>
<ds:datastoreItem xmlns:ds="http://schemas.openxmlformats.org/officeDocument/2006/customXml" ds:itemID="{37056C5A-8118-4876-92CE-53371C6F3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a96b4-d131-4ac8-ab10-0f498b7b25f4"/>
    <ds:schemaRef ds:uri="20f797d2-c762-435c-8a13-6893f56d5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7152C-FE85-48C0-9F00-ED609CB0A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83085-4B7E-4AA7-A708-FBD5CD899F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F (Francis)</dc:creator>
  <cp:keywords/>
  <dc:description/>
  <cp:lastModifiedBy>Natalia Boczek</cp:lastModifiedBy>
  <cp:revision>3</cp:revision>
  <dcterms:created xsi:type="dcterms:W3CDTF">2022-10-04T06:27:00Z</dcterms:created>
  <dcterms:modified xsi:type="dcterms:W3CDTF">2022-10-06T09:01:00Z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0x010100BB758BD31AD35F47860A4CC793B346FC</vt:lpwstr>
  </property>
</Properties>
</file>