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E623" w14:textId="77777777" w:rsidR="0032617D" w:rsidRDefault="00383F7E" w:rsidP="00E14EED">
      <w:pPr>
        <w:shd w:val="clear" w:color="auto" w:fill="FFFFFF"/>
        <w:spacing w:after="240"/>
        <w:jc w:val="center"/>
        <w:rPr>
          <w:rFonts w:cs="Arial"/>
          <w:b/>
          <w:kern w:val="36"/>
          <w:sz w:val="28"/>
          <w:szCs w:val="28"/>
        </w:rPr>
      </w:pPr>
      <w:r>
        <w:rPr>
          <w:b/>
          <w:sz w:val="28"/>
        </w:rPr>
        <w:t>ਆਓ ਸਕਾਟਿਸ਼ ਸਿੱਖਿਆ ਦੀ ਗੱਲ ਕਰੀਏ</w:t>
      </w:r>
    </w:p>
    <w:p w14:paraId="53B8A461" w14:textId="77777777" w:rsidR="00633FF4" w:rsidRPr="00633FF4" w:rsidRDefault="00633FF4" w:rsidP="00E14EED">
      <w:pPr>
        <w:shd w:val="clear" w:color="auto" w:fill="FFFFFF"/>
        <w:spacing w:after="240"/>
        <w:rPr>
          <w:rFonts w:cs="Arial"/>
          <w:b/>
          <w:sz w:val="28"/>
          <w:szCs w:val="28"/>
        </w:rPr>
      </w:pPr>
      <w:r>
        <w:rPr>
          <w:b/>
          <w:sz w:val="28"/>
        </w:rPr>
        <w:t xml:space="preserve">ਜਾਣ-ਪਛਾਣ </w:t>
      </w:r>
    </w:p>
    <w:p w14:paraId="6D870B01" w14:textId="77777777" w:rsidR="00B93BC1" w:rsidRDefault="00B93BC1" w:rsidP="00E14EED">
      <w:pPr>
        <w:shd w:val="clear" w:color="auto" w:fill="FFFFFF"/>
        <w:spacing w:after="240"/>
        <w:rPr>
          <w:rFonts w:cs="Arial"/>
          <w:color w:val="000000"/>
          <w:sz w:val="29"/>
          <w:szCs w:val="29"/>
          <w:shd w:val="clear" w:color="auto" w:fill="FFFFFF"/>
        </w:rPr>
      </w:pPr>
      <w:r>
        <w:rPr>
          <w:color w:val="000000"/>
          <w:sz w:val="29"/>
          <w:shd w:val="clear" w:color="auto" w:fill="FFFFFF"/>
        </w:rPr>
        <w:t>ਅਸੀਂ ਹਰ ਉਸ ਵਿਅਕਤੀ ਨੂੰ ਸੱਦਾ ਦੇ ਰਹੇ ਹਾਂ ਜੋ ਸਕਾਟਿਸ਼ ਸਿੱਖਿਆ 'ਤੇ ਕੌਮੀ ਚਰਚਾ ਵਿੱਚ ਸ਼ਾਮਲ ਹੋਣ ਲਈ ਸਾਡੀ ਸਿੱਖਿਆ ਪ੍ਰਣਾਲੀ ਦੇ ਭਵਿੱਖ ਵਿੱਚ ਦਿਲਚਸਪੀ ਰੱਖਦੇ ਹਨ।</w:t>
      </w:r>
    </w:p>
    <w:p w14:paraId="70BE2989" w14:textId="77777777" w:rsidR="00B93BC1" w:rsidRDefault="00B93BC1" w:rsidP="00E14EED">
      <w:pPr>
        <w:shd w:val="clear" w:color="auto" w:fill="FFFFFF"/>
        <w:spacing w:after="240"/>
        <w:rPr>
          <w:rFonts w:cs="Arial"/>
          <w:color w:val="000000"/>
          <w:sz w:val="29"/>
          <w:szCs w:val="29"/>
          <w:shd w:val="clear" w:color="auto" w:fill="FFFFFF"/>
        </w:rPr>
      </w:pPr>
      <w:r>
        <w:rPr>
          <w:color w:val="000000"/>
          <w:sz w:val="29"/>
          <w:shd w:val="clear" w:color="auto" w:fill="FFFFFF"/>
        </w:rPr>
        <w:t>ਤੁਹਾਡੇ ਕੋਲ ਇਹ ਆਪਣਾ ਪੱਖ ਰੱਖਣ ਅਤੇ ਸਕਾਟਲੈਂਡ ਵਿੱਚ ਸਿੱਖਿਆ ਦੇ ਭਵਿੱਖ ਲਈ ਇੱਕ ਨਜ਼ਰੀਆ ਵਿਕਸਿਤ ਕਰਨ ਵਿੱਚ ਮਦਦ ਕਰਨ ਦਾ ਮੌਕਾ ਹੈ।  ਤੁਹਾਡੇ ਖ਼ਿਆਲ ਵਿੱਚ ਹੁਣ ਤੋਂ 20 ਸਾਲ ਬਾਅਦ ਨੌਜਵਾਨਾਂ ਨੂੰ ਕਿਸ ਕਿਸਮ ਦੀ ਸਿੱਖਿਆ, ਹੁਨਰ, ਗਿਆਨ ਅਤੇ ਸਹਾਇਤਾ ਦੀ ਲੋੜ ਪਵੇਗੀ?</w:t>
      </w:r>
    </w:p>
    <w:p w14:paraId="4A4C567E" w14:textId="77777777" w:rsidR="00633FF4" w:rsidRPr="00633FF4" w:rsidRDefault="00633FF4" w:rsidP="00E14EED">
      <w:pPr>
        <w:shd w:val="clear" w:color="auto" w:fill="FFFFFF"/>
        <w:spacing w:after="240"/>
        <w:rPr>
          <w:rFonts w:cs="Arial"/>
          <w:b/>
          <w:color w:val="000000"/>
          <w:sz w:val="28"/>
          <w:szCs w:val="28"/>
        </w:rPr>
      </w:pPr>
      <w:r>
        <w:rPr>
          <w:b/>
          <w:color w:val="000000"/>
          <w:sz w:val="28"/>
        </w:rPr>
        <w:t xml:space="preserve">ਸਵਾਲ </w:t>
      </w:r>
    </w:p>
    <w:p w14:paraId="6D9F0500" w14:textId="77777777" w:rsidR="00633FF4" w:rsidRPr="00633FF4" w:rsidRDefault="00633FF4" w:rsidP="00E14EED">
      <w:pPr>
        <w:shd w:val="clear" w:color="auto" w:fill="FFFFFF"/>
        <w:spacing w:after="240"/>
        <w:rPr>
          <w:rFonts w:cs="Arial"/>
          <w:sz w:val="28"/>
          <w:szCs w:val="28"/>
        </w:rPr>
      </w:pPr>
      <w:r>
        <w:rPr>
          <w:color w:val="000000"/>
          <w:sz w:val="28"/>
        </w:rPr>
        <w:t>ਹੇਠਾਂ ਦਿੱਤੇ 10 ਸਵਾਲਾਂ ਦੇ ਜਵਾਬ ਦੇਣਾ ਉਨ੍ਹਾਂ ਤਰੀਕਿਆਂ ਵਿੱਚੋਂ ਇੱਕ ਹੈ ਜਿਸ ਵਿੱਚ ਤੁਸੀਂ ਭਾਗ ਲੈ ਸਕਦੇ ਹੋ।</w:t>
      </w:r>
      <w:r>
        <w:rPr>
          <w:sz w:val="28"/>
        </w:rPr>
        <w:t xml:space="preserve">  </w:t>
      </w:r>
      <w:r>
        <w:rPr>
          <w:color w:val="000000"/>
          <w:sz w:val="28"/>
        </w:rPr>
        <w:t>ਉਨ੍ਹਾਂ ਵਿੱਚੋਂ ਕੁਝ ਜਾਂ ਸਾਰਿਆਂ ਦਾ ਜਵਾਬ ਦੇਣ ਲਈ ਤੁਹਾਡਾ ਸੁਆਗਤ ਹੈ। ਮਹੱਤਵਪੂਰਨ ਗੱਲ ਇਹ ਹੈ ਕਿ ਤੁਹਾਡੇ ਕੋਲ ਆਪਣਾ ਪੱਖ ਰੱਖਣ ਦਾ ਮੌਕਾ ਹੈ ਅਤੇ ਤੁਸੀਂ ਉਨ੍ਹਾਂ ਵਿਸ਼ਿਆਂ 'ਤੇ ਡੂੰਘਾਈ ਨਾਲ ਵਿਚਾਰ ਕਰ ਸਕਦੇ ਹੋ ਜੋ ਤੁਹਾਡੇ ਲਈ ਸਭ ਤੋਂ ਮਹੱਤਵਪੂਰਨ ਹੁੰਦੇ ਹਨ।</w:t>
      </w:r>
    </w:p>
    <w:p w14:paraId="088FBA0E" w14:textId="77777777" w:rsidR="00633FF4" w:rsidRPr="00633FF4" w:rsidRDefault="00633FF4">
      <w:pPr>
        <w:rPr>
          <w:rFonts w:cs="Arial"/>
          <w:color w:val="000000"/>
          <w:sz w:val="28"/>
          <w:szCs w:val="28"/>
          <w:lang w:eastAsia="en-GB"/>
        </w:rPr>
      </w:pPr>
    </w:p>
    <w:p w14:paraId="0CE151AD" w14:textId="77777777" w:rsidR="00633FF4" w:rsidRPr="00633FF4" w:rsidRDefault="00633FF4" w:rsidP="00633FF4">
      <w:pPr>
        <w:pStyle w:val="ListParagraph"/>
        <w:numPr>
          <w:ilvl w:val="0"/>
          <w:numId w:val="7"/>
        </w:numPr>
        <w:rPr>
          <w:rFonts w:cs="Arial"/>
          <w:bCs/>
          <w:color w:val="000000"/>
          <w:sz w:val="28"/>
          <w:szCs w:val="28"/>
          <w:shd w:val="clear" w:color="auto" w:fill="F6F6F4"/>
        </w:rPr>
      </w:pPr>
      <w:r>
        <w:rPr>
          <w:color w:val="000000"/>
          <w:sz w:val="28"/>
          <w:shd w:val="clear" w:color="auto" w:fill="F6F6F4"/>
        </w:rPr>
        <w:t>ਭਵਿੱਖ ਵਿੱਚ ਸਕਾਟਲੈਂਡ ਵਿੱਚ ਬੱਚਿਆਂ ਅਤੇ ਨੌਜਵਾਨਾਂ ਨੂੰ ਕਿਸ ਕਿਸਮ ਦੀ ਸਿੱਖਿਆ ਦੀ ਲੋੜ ਹੋਵੇਗੀ?</w:t>
      </w:r>
    </w:p>
    <w:p w14:paraId="3B07223B"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ਅਸੀਂ ਇਸ ਨੂੰ ਅਸਲੀਅਤ ਕਿਵੇਂ ਬਣਾਉਂਦੇ ਹਾਂ?</w:t>
      </w:r>
    </w:p>
    <w:p w14:paraId="1BB8F6BF"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ਭਵਿੱਖ ਵਿੱਚ ਹਰੇਕ ਬੱਚੇ ਅਤੇ ਨੌਜਵਾਨ ਵਿਅਕਤੀ ਦੀਆਂ ਵਿਅਕਤੀਗਤ ਲੋੜਾਂ ਨੂੰ ਕਿਵੇਂ ਸਮਰਥਨ ਦਿੱਤਾ ਜਾ ਸਕਦਾ ਹੈ ਅਤੇ ਹੱਲ ਕੀਤਾ ਜਾ ਸਕਦਾ ਹੈ?</w:t>
      </w:r>
    </w:p>
    <w:p w14:paraId="21DEB18A"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ਉਹ ਕਿਹੜੀ ਇੱਕ ਚੀਜ਼ ਹੈ ਜਿਸਨੂੰ ਬਣੇ ਰਹਿਣ ਦੀ ਲੋੜ ਹੁੰਦੀ ਹੈ ਅਤੇ ਕਿਉਂ?</w:t>
      </w:r>
    </w:p>
    <w:p w14:paraId="774DBECA"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ਭਵਿੱਖ ਦੀ ਸਕਾਟਿਸ਼ ਸਿੱਖਿਆ ਪ੍ਰਣਾਲੀ ਲਈ ਸਭ ਤੋਂ ਮਹੱਤਵਪੂਰਨ ਤਰਜੀਹਾਂ ਕੀ ਹਨ?</w:t>
      </w:r>
    </w:p>
    <w:p w14:paraId="7C9D4C68"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ਅਸੀਂ ਇਹ ਕਿਵੇਂ ਯਕੀਨੀ ਬਣਾ ਸਕਦੇ ਹਾਂ ਕਿ ਸਕਾਟਲੈਂਡ ਦੀ ਸਿੱਖਿਆ ਵਿੱਚ ਸ਼ਾਮਲ ਹਰ ਵਿਅਕਤੀ ਦੀ ਭਵਿੱਖ ਦੇ ਫ਼ੈਸਲਿਆਂ ਅਤੇ ਕਾਰਵਾਈਆਂ ਵਿੱਚ ਆਪਣੀ ਰਾਇ ਸ਼ਾਮਲ ਹੈ?</w:t>
      </w:r>
    </w:p>
    <w:p w14:paraId="398929E4"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 ਭਵਿੱਖ ਵਿੱਚ ਬੱਚਿਆਂ ਅਤੇ ਨੌਜਵਾਨਾਂ ਦੀ ਦੇਖਭਾਲ ਅਤੇ ਸਹਾਇਤਾ ਕਿਵੇਂ ਕੀਤੀ ਜਾ ਸਕਦੀ ਹੈ? (ਭਾਵ ਸਰੀਰਕ ਅਤੇ ਮਾਨਸਿਕ ਤੰਦਰੁਸਤੀ)</w:t>
      </w:r>
    </w:p>
    <w:p w14:paraId="5E18F042"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lastRenderedPageBreak/>
        <w:t>ਹਰ ਬੱਚੇ ਅਤੇ ਨੌਜਵਾਨ ਨੂੰ ਭਵਿੱਖ ਵਿੱਚ ਆਪਣੀ ਪੂਰੀ ਸਮਰੱਥਾ ਦੇ ਵਿਕਾਸ ਦੇ ਮੌਕੇ ਪ੍ਰਾਪਤ ਕਰਨ ਦਾ ਅਧਿਕਾਰ ਕਿਵੇਂ ਦਿੱਤਾ ਜਾ ਸਕਦਾ ਹੈ?</w:t>
      </w:r>
    </w:p>
    <w:p w14:paraId="7DC60B69" w14:textId="77777777" w:rsidR="00633FF4" w:rsidRPr="00633FF4" w:rsidRDefault="00633FF4" w:rsidP="00633FF4">
      <w:pPr>
        <w:pStyle w:val="ListParagraph"/>
        <w:numPr>
          <w:ilvl w:val="0"/>
          <w:numId w:val="7"/>
        </w:numPr>
        <w:rPr>
          <w:rFonts w:cs="Arial"/>
          <w:color w:val="000000"/>
          <w:sz w:val="28"/>
          <w:szCs w:val="28"/>
        </w:rPr>
      </w:pPr>
      <w:r>
        <w:rPr>
          <w:color w:val="000000"/>
          <w:sz w:val="28"/>
          <w:shd w:val="clear" w:color="auto" w:fill="F6F6F4"/>
        </w:rPr>
        <w:t>ਬੱਚਿਆਂ ਅਤੇ ਨੌਜਵਾਨਾਂ ਨੂੰ ਸਾਡੀ ਬਦਲ ਰਹੀ ਦੁਨੀਆਂ ਬਾਰੇ ਜਾਣਨ ਵਿੱਚ ਕਿਵੇਂ ਮਦਦ ਕੀਤੀ ਜਾ ਸਕਦੀ ਹੈ, ਤਾਂ ਜੋ ਉਹ ਸਕਾਰਾਤਮਕ ਯੋਗਦਾਨ ਪਾਉਣ ਦੇ ਯੋਗ ਮਹਿਸੂਸ ਕਰ ਸਕਣ?</w:t>
      </w:r>
    </w:p>
    <w:p w14:paraId="31B0A984" w14:textId="77777777" w:rsidR="00633FF4" w:rsidRPr="00633FF4" w:rsidRDefault="00633FF4" w:rsidP="00E14EED">
      <w:pPr>
        <w:pStyle w:val="ListParagraph"/>
        <w:numPr>
          <w:ilvl w:val="0"/>
          <w:numId w:val="7"/>
        </w:numPr>
        <w:spacing w:after="240"/>
        <w:rPr>
          <w:rFonts w:cs="Arial"/>
          <w:color w:val="000000"/>
          <w:sz w:val="28"/>
          <w:szCs w:val="28"/>
        </w:rPr>
      </w:pPr>
      <w:r>
        <w:rPr>
          <w:sz w:val="28"/>
        </w:rPr>
        <w:t>ਕੀ ਤੁਹਾਡੀਆਂ ਕੋਈ ਹੋਰ ਟਿੱਪਣੀਆਂ ਹਨ ਜੋ ਤੁਸੀਂ ਸਕਾਟਿਸ਼ ਸਿੱਖਿਆ ਦੇ ਭਵਿੱਖ ਲਈ ਇੱਕ ਦ੍ਰਿਸ਼ਟੀਕੋਣ ਬਾਬਤ ਮੁਹੱਈਆ ਕਰਨਾ ਚਾਹੋਗੇ?</w:t>
      </w:r>
    </w:p>
    <w:p w14:paraId="52DBC8A5" w14:textId="77777777" w:rsidR="00633FF4" w:rsidRPr="00633FF4" w:rsidRDefault="00633FF4" w:rsidP="00D71AAA">
      <w:pPr>
        <w:rPr>
          <w:rFonts w:cs="Arial"/>
          <w:color w:val="000000"/>
          <w:sz w:val="28"/>
          <w:szCs w:val="28"/>
          <w:lang w:eastAsia="en-GB"/>
        </w:rPr>
      </w:pPr>
    </w:p>
    <w:p w14:paraId="54AD45F8" w14:textId="77777777" w:rsidR="00633FF4" w:rsidRPr="00633FF4" w:rsidRDefault="00633FF4" w:rsidP="00E14EED">
      <w:pPr>
        <w:shd w:val="clear" w:color="auto" w:fill="FFFFFF"/>
        <w:spacing w:after="240"/>
        <w:rPr>
          <w:rFonts w:cs="Arial"/>
          <w:b/>
          <w:color w:val="000000"/>
          <w:sz w:val="28"/>
          <w:szCs w:val="28"/>
        </w:rPr>
      </w:pPr>
      <w:r>
        <w:rPr>
          <w:b/>
          <w:color w:val="000000"/>
          <w:sz w:val="28"/>
        </w:rPr>
        <w:t>ਵਿਚਾਰ ਦੇਣ 'ਤੇ</w:t>
      </w:r>
    </w:p>
    <w:p w14:paraId="166227BE" w14:textId="77777777" w:rsidR="00633FF4" w:rsidRPr="00633FF4" w:rsidRDefault="00633FF4" w:rsidP="00E14EED">
      <w:pPr>
        <w:shd w:val="clear" w:color="auto" w:fill="FFFFFF"/>
        <w:spacing w:after="240"/>
        <w:rPr>
          <w:rFonts w:cs="Arial"/>
          <w:color w:val="000000"/>
          <w:sz w:val="28"/>
          <w:szCs w:val="28"/>
        </w:rPr>
      </w:pPr>
      <w:r>
        <w:rPr>
          <w:color w:val="000000"/>
          <w:sz w:val="28"/>
        </w:rPr>
        <w:t>ਕੌਮੀ ਚਰਚਾ ਵਿੱਚ ਹਿੱਸਾ ਲੈਣ ਲਈ ਤੁਹਾਡਾ ਧੰਨਵਾਦ।</w:t>
      </w:r>
    </w:p>
    <w:p w14:paraId="4E9B6609" w14:textId="77777777" w:rsidR="00633FF4" w:rsidRPr="00633FF4" w:rsidRDefault="00633FF4" w:rsidP="00E14EED">
      <w:pPr>
        <w:shd w:val="clear" w:color="auto" w:fill="FFFFFF"/>
        <w:spacing w:after="240"/>
        <w:rPr>
          <w:rFonts w:cs="Arial"/>
          <w:color w:val="000000"/>
          <w:sz w:val="28"/>
          <w:szCs w:val="28"/>
        </w:rPr>
      </w:pPr>
      <w:r>
        <w:rPr>
          <w:color w:val="000000"/>
          <w:sz w:val="28"/>
        </w:rPr>
        <w:t>ਤੁਸੀਂ ਇਨ੍ਹਾਂ ਸਵਾਲਾਂ ਦੇ ਆਪਣੇ ਜਵਾਬ ਇਸ ਤਰ੍ਹਾਂ ਭੇਜ ਸਕਦੇ ਹੋ:</w:t>
      </w:r>
    </w:p>
    <w:p w14:paraId="3AA64215" w14:textId="77777777" w:rsidR="00633FF4" w:rsidRPr="00633FF4" w:rsidRDefault="00633FF4" w:rsidP="00633FF4">
      <w:pPr>
        <w:pStyle w:val="ListParagraph"/>
        <w:numPr>
          <w:ilvl w:val="0"/>
          <w:numId w:val="9"/>
        </w:numPr>
        <w:shd w:val="clear" w:color="auto" w:fill="FFFFFF"/>
        <w:spacing w:after="392"/>
        <w:rPr>
          <w:rFonts w:cs="Arial"/>
          <w:color w:val="000000"/>
          <w:sz w:val="28"/>
          <w:szCs w:val="28"/>
        </w:rPr>
      </w:pPr>
      <w:r>
        <w:rPr>
          <w:color w:val="000000"/>
          <w:sz w:val="28"/>
        </w:rPr>
        <w:t>ਸਾਡੇ ਔਨਲਾਈਨ ਸਰਵੇਖਣ ਦੀ ਵਰਤੋਂ ਕਰਕੇ (ਇੱਥੇ:  </w:t>
      </w:r>
      <w:hyperlink r:id="rId7" w:history="1">
        <w:r>
          <w:rPr>
            <w:rStyle w:val="Hyperlink"/>
            <w:sz w:val="28"/>
          </w:rPr>
          <w:t>https://consult.gov.scot/learning-directorate/national-discussion-feedback</w:t>
        </w:r>
      </w:hyperlink>
      <w:r>
        <w:rPr>
          <w:color w:val="000000"/>
          <w:sz w:val="28"/>
        </w:rPr>
        <w:t>)</w:t>
      </w:r>
    </w:p>
    <w:p w14:paraId="1741FF2A" w14:textId="77777777" w:rsidR="00633FF4" w:rsidRPr="00633FF4" w:rsidRDefault="00633FF4" w:rsidP="00633FF4">
      <w:pPr>
        <w:pStyle w:val="ListParagraph"/>
        <w:numPr>
          <w:ilvl w:val="0"/>
          <w:numId w:val="9"/>
        </w:numPr>
        <w:shd w:val="clear" w:color="auto" w:fill="FFFFFF"/>
        <w:spacing w:after="392"/>
        <w:rPr>
          <w:rFonts w:cs="Arial"/>
          <w:color w:val="000000"/>
          <w:sz w:val="28"/>
          <w:szCs w:val="28"/>
        </w:rPr>
      </w:pPr>
      <w:r>
        <w:rPr>
          <w:color w:val="000000"/>
          <w:sz w:val="28"/>
        </w:rPr>
        <w:t>ਜਾਂ ਫਿਰ ਲਿਖਤੀ ਸਾਰਾਂਸ਼ ਨੂੰ ਇਸ ਈਮੇਲ ਪਤੇ 'ਤੇ ਭੇਜਕੇ</w:t>
      </w:r>
      <w:r>
        <w:t xml:space="preserve"> </w:t>
      </w:r>
      <w:hyperlink r:id="rId8" w:history="1">
        <w:r>
          <w:rPr>
            <w:rStyle w:val="Hyperlink"/>
            <w:sz w:val="28"/>
          </w:rPr>
          <w:t>nationaldiscussiononeducation@gov.scot</w:t>
        </w:r>
      </w:hyperlink>
      <w:r>
        <w:rPr>
          <w:color w:val="000000"/>
          <w:sz w:val="28"/>
        </w:rPr>
        <w:t>,</w:t>
      </w:r>
    </w:p>
    <w:p w14:paraId="59E6B870" w14:textId="77777777" w:rsidR="00633FF4" w:rsidRPr="00633FF4" w:rsidRDefault="00633FF4" w:rsidP="00E14EED">
      <w:pPr>
        <w:pStyle w:val="ListParagraph"/>
        <w:numPr>
          <w:ilvl w:val="0"/>
          <w:numId w:val="9"/>
        </w:numPr>
        <w:shd w:val="clear" w:color="auto" w:fill="FFFFFF"/>
        <w:spacing w:after="240"/>
        <w:rPr>
          <w:rFonts w:cs="Arial"/>
          <w:color w:val="000000"/>
          <w:sz w:val="28"/>
          <w:szCs w:val="28"/>
        </w:rPr>
      </w:pPr>
      <w:r>
        <w:rPr>
          <w:color w:val="000000"/>
          <w:sz w:val="28"/>
        </w:rPr>
        <w:t>ਜਾਂ ਸੋਸ਼ਲ ਮੀਡੀਆ 'ਤੇ ਪੋਸਟ ਕਰਕੇ #TalkScottishEducation (Instagram ਜਾਂ Twitter ਰਾਹੀਂ)। ਕਿਰਪਾ ਕਰਕੇ ਇਸ ਗੱਲ ਦਾ ਆਰਜ਼ੀ ਵਰਣਨ ਸ਼ਾਮਲ ਕਰਨਾ ਯਾਦ ਰੱਖੋ ਕਿ ਤੁਹਾਡੇ ਸਮੂਹ ਵਿੱਚ ਕੌਣ ਸੀ ਅਤੇ ਕਿੰਨੇ ਲੋਕਾਂ ਨੇ ਭਾਗ ਲਿਆ ਸੀ। </w:t>
      </w:r>
    </w:p>
    <w:p w14:paraId="033E73C9" w14:textId="77777777" w:rsidR="00633FF4" w:rsidRPr="00633FF4" w:rsidRDefault="00633FF4" w:rsidP="00E14EED">
      <w:pPr>
        <w:shd w:val="clear" w:color="auto" w:fill="FFFFFF"/>
        <w:spacing w:after="240"/>
        <w:rPr>
          <w:rFonts w:cs="Arial"/>
          <w:b/>
          <w:color w:val="000000"/>
          <w:sz w:val="28"/>
          <w:szCs w:val="28"/>
        </w:rPr>
      </w:pPr>
      <w:r>
        <w:rPr>
          <w:b/>
          <w:color w:val="000000"/>
          <w:sz w:val="28"/>
        </w:rPr>
        <w:t>ਤੁਹਾਡੇ ਵਿਚਾਰ ਕਿਉਂ ਮਾਇਨੇ ਰੱਖਦੇ ਹਨ</w:t>
      </w:r>
    </w:p>
    <w:p w14:paraId="0DECAA5C" w14:textId="77777777" w:rsidR="00B93BC1" w:rsidRPr="00B93BC1" w:rsidRDefault="00B93BC1" w:rsidP="00E14EED">
      <w:pPr>
        <w:shd w:val="clear" w:color="auto" w:fill="FFFFFF"/>
        <w:spacing w:after="240"/>
        <w:rPr>
          <w:rFonts w:cs="Arial"/>
          <w:color w:val="000000"/>
          <w:sz w:val="29"/>
          <w:szCs w:val="29"/>
        </w:rPr>
      </w:pPr>
      <w:r>
        <w:rPr>
          <w:color w:val="000000"/>
          <w:sz w:val="29"/>
        </w:rPr>
        <w:t>ਪੂਰੇ ਸਕਾਟਲੈਂਡ ਵਿੱਚ ਸਿੱਖਿਆ ਵਿੱਚ ਸ਼ਾਨਦਾਰ ਕੰਮ ਹੋ ਰਿਹਾ ਹੈ, ਜੋ ਸਾਡੇ ਸਿਖਿਆਰਥੀਆਂ ਨੂੰ ਉਨ੍ਹਾਂ ਦੀ ਸਮਰੱਥਾ ਤੱਕ ਪਹੁੰਚਣ ਵਿੱਚ ਸਹਾਇਤਾ ਕਰਦਾ ਹੈ।</w:t>
      </w:r>
    </w:p>
    <w:p w14:paraId="4B5031B6" w14:textId="77777777" w:rsidR="00B93BC1" w:rsidRPr="00B93BC1" w:rsidRDefault="00B93BC1" w:rsidP="00E14EED">
      <w:pPr>
        <w:shd w:val="clear" w:color="auto" w:fill="FFFFFF"/>
        <w:spacing w:after="240"/>
        <w:rPr>
          <w:rFonts w:cs="Arial"/>
          <w:color w:val="000000"/>
          <w:sz w:val="29"/>
          <w:szCs w:val="29"/>
        </w:rPr>
      </w:pPr>
      <w:r>
        <w:rPr>
          <w:color w:val="000000"/>
          <w:sz w:val="29"/>
        </w:rPr>
        <w:t xml:space="preserve">ਹਾਲਾਂਕਿ, ਪਿਛਲੀ ਵਾਰ ਸਿੱਖਿਆ 'ਤੇ ਇੱਕ ਕੌਮੀ ਬਹਿਸ ਹੋਣ ਤੋਂ ਬਾਅਦ ਸਾਡੇ ਆਲੇ-ਦੁਆਲੇ ਦੀ ਦੁਨੀਆਂ ਬਹੁਤ ਬਦਲ ਗਈ ਹੈ। ਸਾਨੂੰ ਹੁਣ ਅਤੇ ਭਵਿੱਖ ਵਿੱਚ ਕਿਸ ਕਿਸਮ ਦੀ ਸਿੱਖਿਆ, ਹੁਨਰ </w:t>
      </w:r>
      <w:r>
        <w:rPr>
          <w:color w:val="000000"/>
          <w:sz w:val="29"/>
        </w:rPr>
        <w:lastRenderedPageBreak/>
        <w:t>ਅਤੇ ਸਹਾਇਤਾ ਦੀ ਲੋੜ ਹੈ, ਇਸ ਬਾਬਤ ਸੋਚਣ ਦੀ ਲੋੜ ਹੈ। ਇਹ ਯਕੀਨੀ ਬਣਾਵੇਗਾ ਕਿ ਅਸੀਂ ਸਾਰਿਆਂ ਲਈ ਵਧੀਆ ਸਿੱਖਿਆ ਮੁਹੱਈਆ ਕਰਨਾ ਜਾਰੀ ਰੱਖਦੇ ਹਾਂ।</w:t>
      </w:r>
    </w:p>
    <w:p w14:paraId="5E8FFCFD" w14:textId="77777777" w:rsidR="00B93BC1" w:rsidRPr="00B93BC1" w:rsidRDefault="00B93BC1" w:rsidP="00E14EED">
      <w:pPr>
        <w:shd w:val="clear" w:color="auto" w:fill="FFFFFF"/>
        <w:spacing w:after="240"/>
        <w:rPr>
          <w:rFonts w:cs="Arial"/>
          <w:color w:val="000000"/>
          <w:sz w:val="29"/>
          <w:szCs w:val="29"/>
        </w:rPr>
      </w:pPr>
      <w:r>
        <w:rPr>
          <w:color w:val="000000"/>
          <w:sz w:val="29"/>
        </w:rPr>
        <w:t>ਸਿੱਖਿਆ ਵਿਸ਼ਵਵਿਆਪੀ ਅਤੇ ਸਥਾਨਕ ਚੁਣੌਤੀਆਂ ਦੇ ਹੱਲ ਲੱਭਣ ਵਿੱਚ ਅਤੇ ਬੱਚਿਆਂ ਦੇ ਅਧਿਕਾਰਾਂ ਦਾ ਸਨਮਾਨ ਕਰਨ ਨੂੰ ਯਕੀਨੀ ਬਣਾਉਣ ਵਿੱਚ ਮੁੱਖ ਭੂਮਿਕਾ ਅਦਾ ਕਰਦੀ ਹੈ।</w:t>
      </w:r>
    </w:p>
    <w:p w14:paraId="54E96900" w14:textId="77777777" w:rsidR="00B93BC1" w:rsidRPr="00B93BC1" w:rsidRDefault="00B93BC1" w:rsidP="00E14EED">
      <w:pPr>
        <w:shd w:val="clear" w:color="auto" w:fill="FFFFFF"/>
        <w:spacing w:after="240"/>
        <w:rPr>
          <w:rFonts w:cs="Arial"/>
          <w:color w:val="000000"/>
          <w:sz w:val="29"/>
          <w:szCs w:val="29"/>
        </w:rPr>
      </w:pPr>
      <w:r>
        <w:rPr>
          <w:color w:val="000000"/>
          <w:sz w:val="29"/>
        </w:rPr>
        <w:t>ਇਸ ਲਈ ਸਾਨੂੰ ਸਿਖਿਆਰਥੀਆਂ, ਮਾਪਿਆਂ, ਅਧਿਆਪਕਾਂ, ਸਕੂਲ ਸਟਾਫ਼ ਅਤੇ ਸਿੱਖਿਆ ਦੇ ਭਵਿੱਖ ਵਿੱਚ ਦਿਲਚਸਪੀ ਰੱਖਣ ਵਾਲੇ ਹਰੇਕ ਵਿਅਕਤੀ ਨੂੰ ਧਿਆਨ ਨਾਲ ਸੁਣਨ ਦੀ ਲੋੜ ਹੁੰਦੀ ਹੈ। ਅਸੀਂ ਖਾਸ ਤੌਰ 'ਤੇ ਉਨ੍ਹਾਂ ਲੋਕਾਂ ਦੀ ਰਾਇ ਲੈਣਾ ਚਾਹੁੰਦੇ ਹਾਂ ਜਿਨ੍ਹਾਂ ਨੂੰ ਅਸੀਂ ਪਿਛਲੀਆਂ ਚਰਚਾਵਾਂ ਵਿੱਚ ਨਹੀਂ ਸੁਣਿਆ ਹੈ।</w:t>
      </w:r>
    </w:p>
    <w:p w14:paraId="196DFED7" w14:textId="77777777" w:rsidR="00B93BC1" w:rsidRPr="00B93BC1" w:rsidRDefault="00B93BC1" w:rsidP="00E14EED">
      <w:pPr>
        <w:shd w:val="clear" w:color="auto" w:fill="FFFFFF"/>
        <w:spacing w:after="240"/>
        <w:rPr>
          <w:rFonts w:cs="Arial"/>
          <w:color w:val="000000"/>
          <w:sz w:val="29"/>
          <w:szCs w:val="29"/>
        </w:rPr>
      </w:pPr>
      <w:r>
        <w:rPr>
          <w:color w:val="000000"/>
          <w:sz w:val="29"/>
        </w:rPr>
        <w:t>ਅਸੀਂ ਸਿੱਖਿਆ ਲਈ ਇੱਕ ਭਵਿੱਖ ਦਾ ਦ੍ਰਿਸ਼ਟੀਕੋਣ ਚਾਹੁੰਦੇ ਹਾਂ, ਅਤੇ ਇਹ ਸਮਝਣਾ ਚਾਹੁੰਦੇ ਹਾਂ ਕਿ ਅਮਲੀ ਵਿਚਾਰਾਂ ਨਾਲ ਇਸ ਦ੍ਰਿਸ਼ਟੀਕੋਣ ਨੂੰ ਅਸਲੀਅਤ ਕਿਵੇਂ ਬਣਾਇਆ ਜਾਵੇ। ਇਹ ਸਕਾਟਲੈਂਡ ਵਿੱਚ ਸਿੱਖਿਆ ਲਈ ਇੱਕ ਦਿਲਚਸਪ ਭਵਿੱਖ ਦੇ ਦ੍ਰਿਸ਼ਟੀਕੋਣ ਨੂੰ ਰੋਕਣ, ਪ੍ਰਤੀਬਿੰਬਤ ਕਰਨ ਅਤੇ ਯੋਗਦਾਨ ਪਾਉਣ ਦਾ ਇੱਕ ਮੌਕਾ ਹੈ।</w:t>
      </w:r>
    </w:p>
    <w:p w14:paraId="2BD64FC7" w14:textId="77777777" w:rsidR="00633FF4" w:rsidRPr="00633FF4" w:rsidRDefault="00633FF4" w:rsidP="00E14EED">
      <w:pPr>
        <w:shd w:val="clear" w:color="auto" w:fill="FFFFFF"/>
        <w:spacing w:after="240"/>
        <w:rPr>
          <w:rFonts w:cs="Arial"/>
          <w:color w:val="000000"/>
          <w:sz w:val="28"/>
          <w:szCs w:val="28"/>
        </w:rPr>
      </w:pPr>
      <w:r>
        <w:rPr>
          <w:color w:val="000000"/>
          <w:sz w:val="28"/>
        </w:rPr>
        <w:t>ਸਕਾਟਿਸ਼ ਸਿੱਖਿਆ ਲਈ ਇੱਕ ਸ਼ਮੂਲੀਅਤ ਭਰਪੂਰ ਅਤੇ ਦਿਲਚਸਪ ਭਵਿੱਖ ਦੇ ਦ੍ਰਿਸ਼ਟੀਕੋਣ ਵਿੱਚ ਯੋਗਦਾਨ ਪਾਉਣ ਲਈ ਤੁਹਾਡੇ ਜਵਾਬ ਦਾ ਹੋਰ ਸਾਰੇ ਜਵਾਬਾਂ ਦੇ ਨਾਲ ਸੁਤੰਤਰ ਤੌਰ 'ਤੇ ਵਿਸ਼ਲੇਸ਼ਣ ਕੀਤਾ ਜਾਵੇਗਾ।</w:t>
      </w:r>
    </w:p>
    <w:p w14:paraId="57BF5EAE" w14:textId="77777777" w:rsidR="00633FF4" w:rsidRPr="00633FF4" w:rsidRDefault="00633FF4" w:rsidP="00E14EED">
      <w:pPr>
        <w:shd w:val="clear" w:color="auto" w:fill="FFFFFF"/>
        <w:spacing w:after="240"/>
        <w:rPr>
          <w:rFonts w:cs="Arial"/>
          <w:color w:val="000000"/>
          <w:sz w:val="28"/>
          <w:szCs w:val="28"/>
        </w:rPr>
      </w:pPr>
      <w:r>
        <w:rPr>
          <w:color w:val="000000"/>
          <w:sz w:val="28"/>
        </w:rPr>
        <w:t>ਚਰਚਾ ਨੂੰ ਜਾਰੀ ਰੱਖਣ ਲਈ Twitter ਜਾਂ Instagram 'ਤੇ #TalkScottishEducation ਨੂੰ ਫਾਲੋ ਕਰੋ। </w:t>
      </w:r>
    </w:p>
    <w:p w14:paraId="1309DD3A" w14:textId="7CA2FF99" w:rsidR="00027C27" w:rsidRPr="00D71AAA" w:rsidRDefault="00633FF4" w:rsidP="00D71AAA">
      <w:pPr>
        <w:shd w:val="clear" w:color="auto" w:fill="FFFFFF"/>
        <w:spacing w:after="240"/>
        <w:rPr>
          <w:rFonts w:cs="Raavi" w:hint="cs"/>
          <w:color w:val="000000"/>
          <w:sz w:val="28"/>
          <w:szCs w:val="28"/>
          <w:lang w:val="en-US" w:bidi="pa-IN"/>
        </w:rPr>
      </w:pPr>
      <w:r>
        <w:rPr>
          <w:color w:val="000000"/>
          <w:sz w:val="28"/>
        </w:rPr>
        <w:t>ਚਰਚਾ 5 ਦਸੰਬਰ 2022 ਨੂੰ ਖ਼ਤਮ ਹੋਵੇਗੀ। ਅਸੀਂ ਤੁਹਾਡੇ ਵੱਲੋਂ ਦੱਸੇ ਨਜ਼ਰੀਏ 'ਤੇ ਬਸੰਤ 2023 ਵਿੱਚ ਤੁਹਾਨੂੰ ਵਾਪਸ ਇਸ ਬਾਰੇ ਜਾਣਕਾਰੀ ਦੇਣ ਦੀ ਉਮੀਦ ਕਰਦੇ ਹਾਂ।</w:t>
      </w:r>
    </w:p>
    <w:sectPr w:rsidR="00027C27" w:rsidRPr="00D71AAA"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CAF475D"/>
    <w:multiLevelType w:val="hybridMultilevel"/>
    <w:tmpl w:val="AF26B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72B39"/>
    <w:multiLevelType w:val="hybridMultilevel"/>
    <w:tmpl w:val="3268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CDF3B85"/>
    <w:multiLevelType w:val="hybridMultilevel"/>
    <w:tmpl w:val="48A65A3A"/>
    <w:lvl w:ilvl="0" w:tplc="9500B75E">
      <w:start w:val="1"/>
      <w:numFmt w:val="bullet"/>
      <w:lvlText w:val="-"/>
      <w:lvlJc w:val="left"/>
      <w:pPr>
        <w:ind w:left="720" w:hanging="360"/>
      </w:pPr>
      <w:rPr>
        <w:rFonts w:ascii="inherit" w:eastAsia="Times New Roman" w:hAnsi="inheri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912661">
    <w:abstractNumId w:val="3"/>
  </w:num>
  <w:num w:numId="2" w16cid:durableId="1896425590">
    <w:abstractNumId w:val="0"/>
  </w:num>
  <w:num w:numId="3" w16cid:durableId="1098795160">
    <w:abstractNumId w:val="0"/>
  </w:num>
  <w:num w:numId="4" w16cid:durableId="639648138">
    <w:abstractNumId w:val="0"/>
  </w:num>
  <w:num w:numId="5" w16cid:durableId="1627076848">
    <w:abstractNumId w:val="3"/>
  </w:num>
  <w:num w:numId="6" w16cid:durableId="1117405930">
    <w:abstractNumId w:val="0"/>
  </w:num>
  <w:num w:numId="7" w16cid:durableId="1638336446">
    <w:abstractNumId w:val="1"/>
  </w:num>
  <w:num w:numId="8" w16cid:durableId="1104305736">
    <w:abstractNumId w:val="4"/>
  </w:num>
  <w:num w:numId="9" w16cid:durableId="18876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F4"/>
    <w:rsid w:val="00027C27"/>
    <w:rsid w:val="000872F6"/>
    <w:rsid w:val="000C0CF4"/>
    <w:rsid w:val="00281579"/>
    <w:rsid w:val="00306C61"/>
    <w:rsid w:val="0032617D"/>
    <w:rsid w:val="0037582B"/>
    <w:rsid w:val="00383F7E"/>
    <w:rsid w:val="00633FF4"/>
    <w:rsid w:val="00751045"/>
    <w:rsid w:val="00857548"/>
    <w:rsid w:val="009B7615"/>
    <w:rsid w:val="00B51BDC"/>
    <w:rsid w:val="00B561C0"/>
    <w:rsid w:val="00B773CE"/>
    <w:rsid w:val="00B93BC1"/>
    <w:rsid w:val="00C91823"/>
    <w:rsid w:val="00D008AB"/>
    <w:rsid w:val="00D71AAA"/>
    <w:rsid w:val="00E14EED"/>
    <w:rsid w:val="00FA4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9B3E"/>
  <w15:chartTrackingRefBased/>
  <w15:docId w15:val="{78477197-C2E7-47E8-8553-B3A371D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633FF4"/>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633FF4"/>
    <w:pPr>
      <w:ind w:left="720"/>
      <w:contextualSpacing/>
    </w:pPr>
  </w:style>
  <w:style w:type="character" w:styleId="Hyperlink">
    <w:name w:val="Hyperlink"/>
    <w:basedOn w:val="DefaultParagraphFont"/>
    <w:uiPriority w:val="99"/>
    <w:unhideWhenUsed/>
    <w:rsid w:val="00633FF4"/>
    <w:rPr>
      <w:color w:val="0563C1" w:themeColor="hyperlink"/>
      <w:u w:val="single"/>
    </w:rPr>
  </w:style>
  <w:style w:type="character" w:styleId="FollowedHyperlink">
    <w:name w:val="FollowedHyperlink"/>
    <w:basedOn w:val="DefaultParagraphFont"/>
    <w:uiPriority w:val="99"/>
    <w:semiHidden/>
    <w:unhideWhenUsed/>
    <w:rsid w:val="0063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783">
      <w:bodyDiv w:val="1"/>
      <w:marLeft w:val="0"/>
      <w:marRight w:val="0"/>
      <w:marTop w:val="0"/>
      <w:marBottom w:val="0"/>
      <w:divBdr>
        <w:top w:val="none" w:sz="0" w:space="0" w:color="auto"/>
        <w:left w:val="none" w:sz="0" w:space="0" w:color="auto"/>
        <w:bottom w:val="none" w:sz="0" w:space="0" w:color="auto"/>
        <w:right w:val="none" w:sz="0" w:space="0" w:color="auto"/>
      </w:divBdr>
    </w:div>
    <w:div w:id="277956087">
      <w:bodyDiv w:val="1"/>
      <w:marLeft w:val="0"/>
      <w:marRight w:val="0"/>
      <w:marTop w:val="0"/>
      <w:marBottom w:val="0"/>
      <w:divBdr>
        <w:top w:val="none" w:sz="0" w:space="0" w:color="auto"/>
        <w:left w:val="none" w:sz="0" w:space="0" w:color="auto"/>
        <w:bottom w:val="none" w:sz="0" w:space="0" w:color="auto"/>
        <w:right w:val="none" w:sz="0" w:space="0" w:color="auto"/>
      </w:divBdr>
    </w:div>
    <w:div w:id="325670094">
      <w:bodyDiv w:val="1"/>
      <w:marLeft w:val="0"/>
      <w:marRight w:val="0"/>
      <w:marTop w:val="0"/>
      <w:marBottom w:val="0"/>
      <w:divBdr>
        <w:top w:val="none" w:sz="0" w:space="0" w:color="auto"/>
        <w:left w:val="none" w:sz="0" w:space="0" w:color="auto"/>
        <w:bottom w:val="none" w:sz="0" w:space="0" w:color="auto"/>
        <w:right w:val="none" w:sz="0" w:space="0" w:color="auto"/>
      </w:divBdr>
      <w:divsChild>
        <w:div w:id="439112063">
          <w:marLeft w:val="0"/>
          <w:marRight w:val="0"/>
          <w:marTop w:val="0"/>
          <w:marBottom w:val="0"/>
          <w:divBdr>
            <w:top w:val="none" w:sz="0" w:space="0" w:color="auto"/>
            <w:left w:val="none" w:sz="0" w:space="0" w:color="auto"/>
            <w:bottom w:val="none" w:sz="0" w:space="0" w:color="auto"/>
            <w:right w:val="none" w:sz="0" w:space="0" w:color="auto"/>
          </w:divBdr>
        </w:div>
        <w:div w:id="496384665">
          <w:marLeft w:val="0"/>
          <w:marRight w:val="0"/>
          <w:marTop w:val="0"/>
          <w:marBottom w:val="0"/>
          <w:divBdr>
            <w:top w:val="none" w:sz="0" w:space="0" w:color="auto"/>
            <w:left w:val="none" w:sz="0" w:space="0" w:color="auto"/>
            <w:bottom w:val="none" w:sz="0" w:space="0" w:color="auto"/>
            <w:right w:val="none" w:sz="0" w:space="0" w:color="auto"/>
          </w:divBdr>
        </w:div>
      </w:divsChild>
    </w:div>
    <w:div w:id="623927641">
      <w:bodyDiv w:val="1"/>
      <w:marLeft w:val="0"/>
      <w:marRight w:val="0"/>
      <w:marTop w:val="0"/>
      <w:marBottom w:val="0"/>
      <w:divBdr>
        <w:top w:val="none" w:sz="0" w:space="0" w:color="auto"/>
        <w:left w:val="none" w:sz="0" w:space="0" w:color="auto"/>
        <w:bottom w:val="none" w:sz="0" w:space="0" w:color="auto"/>
        <w:right w:val="none" w:sz="0" w:space="0" w:color="auto"/>
      </w:divBdr>
    </w:div>
    <w:div w:id="1382165947">
      <w:bodyDiv w:val="1"/>
      <w:marLeft w:val="0"/>
      <w:marRight w:val="0"/>
      <w:marTop w:val="0"/>
      <w:marBottom w:val="0"/>
      <w:divBdr>
        <w:top w:val="none" w:sz="0" w:space="0" w:color="auto"/>
        <w:left w:val="none" w:sz="0" w:space="0" w:color="auto"/>
        <w:bottom w:val="none" w:sz="0" w:space="0" w:color="auto"/>
        <w:right w:val="none" w:sz="0" w:space="0" w:color="auto"/>
      </w:divBdr>
    </w:div>
    <w:div w:id="1701584440">
      <w:bodyDiv w:val="1"/>
      <w:marLeft w:val="0"/>
      <w:marRight w:val="0"/>
      <w:marTop w:val="0"/>
      <w:marBottom w:val="0"/>
      <w:divBdr>
        <w:top w:val="none" w:sz="0" w:space="0" w:color="auto"/>
        <w:left w:val="none" w:sz="0" w:space="0" w:color="auto"/>
        <w:bottom w:val="none" w:sz="0" w:space="0" w:color="auto"/>
        <w:right w:val="none" w:sz="0" w:space="0" w:color="auto"/>
      </w:divBdr>
    </w:div>
    <w:div w:id="20565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discussiononeducation@gov.scot" TargetMode="External"/><Relationship Id="rId3" Type="http://schemas.openxmlformats.org/officeDocument/2006/relationships/numbering" Target="numbering.xml"/><Relationship Id="rId7" Type="http://schemas.openxmlformats.org/officeDocument/2006/relationships/hyperlink" Target="https://consult.gov.scot/learning-directorate/national-discussion-feedb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58BD31AD35F47860A4CC793B346FC" ma:contentTypeVersion="11" ma:contentTypeDescription="Create a new document." ma:contentTypeScope="" ma:versionID="94adbe1036f1fec4963993b31a3d70ac">
  <xsd:schema xmlns:xsd="http://www.w3.org/2001/XMLSchema" xmlns:xs="http://www.w3.org/2001/XMLSchema" xmlns:p="http://schemas.microsoft.com/office/2006/metadata/properties" xmlns:ns2="1f6a96b4-d131-4ac8-ab10-0f498b7b25f4" xmlns:ns3="20f797d2-c762-435c-8a13-6893f56d5bdb" targetNamespace="http://schemas.microsoft.com/office/2006/metadata/properties" ma:root="true" ma:fieldsID="82dcabf7e54cf46ba988f9374c54e6ad" ns2:_="" ns3:_="">
    <xsd:import namespace="1f6a96b4-d131-4ac8-ab10-0f498b7b25f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a96b4-d131-4ac8-ab10-0f498b7b2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a96b4-d131-4ac8-ab10-0f498b7b25f4">
      <Terms xmlns="http://schemas.microsoft.com/office/infopath/2007/PartnerControls"/>
    </lcf76f155ced4ddcb4097134ff3c332f>
    <TaxCatchAll xmlns="20f797d2-c762-435c-8a13-6893f56d5bdb" xsi:nil="true"/>
  </documentManagement>
</p:properties>
</file>

<file path=customXml/itemProps1.xml><?xml version="1.0" encoding="utf-8"?>
<ds:datastoreItem xmlns:ds="http://schemas.openxmlformats.org/officeDocument/2006/customXml" ds:itemID="{37056C5A-8118-4876-92CE-53371C6F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a96b4-d131-4ac8-ab10-0f498b7b25f4"/>
    <ds:schemaRef ds:uri="20f797d2-c762-435c-8a13-6893f56d5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152C-FE85-48C0-9F00-ED609CB0A012}">
  <ds:schemaRefs>
    <ds:schemaRef ds:uri="http://schemas.microsoft.com/sharepoint/v3/contenttype/forms"/>
  </ds:schemaRefs>
</ds:datastoreItem>
</file>

<file path=customXml/itemProps3.xml><?xml version="1.0" encoding="utf-8"?>
<ds:datastoreItem xmlns:ds="http://schemas.openxmlformats.org/officeDocument/2006/customXml" ds:itemID="{BB035090-282B-4AB6-8B2A-C32E21F6A3FE}"/>
</file>

<file path=docProps/app.xml><?xml version="1.0" encoding="utf-8"?>
<Properties xmlns="http://schemas.openxmlformats.org/officeDocument/2006/extended-properties" xmlns:vt="http://schemas.openxmlformats.org/officeDocument/2006/docPropsVTypes">
  <Template>Normal.dotm</Template>
  <TotalTime>46</TotalTime>
  <Pages>3</Pages>
  <Words>644</Words>
  <Characters>3164</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F (Francis)</dc:creator>
  <cp:keywords/>
  <dc:description/>
  <cp:lastModifiedBy>gd localization</cp:lastModifiedBy>
  <cp:revision>3</cp:revision>
  <cp:lastPrinted>2022-10-06T08:04:00Z</cp:lastPrinted>
  <dcterms:created xsi:type="dcterms:W3CDTF">2022-09-29T11:17:00Z</dcterms:created>
  <dcterms:modified xsi:type="dcterms:W3CDTF">2022-10-06T08:04:00Z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6a61286e53fcedeeea45f9d01eb383dad116a84dce362f2e7240f538086622e0</vt:lpwstr>
  </property>
  <property fmtid="{D5CDD505-2E9C-101B-9397-08002B2CF9AE}" pid="3" name="ContentTypeId">
    <vt:lpwstr>0x010100BB758BD31AD35F47860A4CC793B346FC</vt:lpwstr>
  </property>
</Properties>
</file>