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59B0" w14:textId="77777777" w:rsidR="0032617D" w:rsidRDefault="00383F7E" w:rsidP="0032617D">
      <w:pPr>
        <w:shd w:val="clear" w:color="auto" w:fill="FFFFFF"/>
        <w:spacing w:after="392"/>
        <w:jc w:val="center"/>
        <w:rPr>
          <w:rFonts w:cs="Arial"/>
          <w:b/>
          <w:kern w:val="36"/>
          <w:sz w:val="28"/>
          <w:szCs w:val="28"/>
          <w:lang w:eastAsia="en-GB"/>
        </w:rPr>
      </w:pPr>
      <w:r>
        <w:rPr>
          <w:rFonts w:cs="Arial"/>
          <w:b/>
          <w:kern w:val="36"/>
          <w:sz w:val="28"/>
          <w:szCs w:val="28"/>
          <w:lang w:bidi="uk-UA"/>
        </w:rPr>
        <w:t>Поговоримо про освіту у Шотландії</w:t>
      </w:r>
    </w:p>
    <w:p w14:paraId="4169C21D" w14:textId="77777777" w:rsidR="001A51F6" w:rsidRDefault="00633FF4" w:rsidP="00633FF4">
      <w:pPr>
        <w:shd w:val="clear" w:color="auto" w:fill="FFFFFF"/>
        <w:spacing w:after="392"/>
        <w:rPr>
          <w:rFonts w:cs="Arial"/>
          <w:b/>
          <w:kern w:val="36"/>
          <w:sz w:val="28"/>
          <w:szCs w:val="28"/>
          <w:lang w:bidi="uk-UA"/>
        </w:rPr>
      </w:pPr>
      <w:r w:rsidRPr="00633FF4">
        <w:rPr>
          <w:rFonts w:cs="Arial"/>
          <w:b/>
          <w:kern w:val="36"/>
          <w:sz w:val="28"/>
          <w:szCs w:val="28"/>
          <w:lang w:bidi="uk-UA"/>
        </w:rPr>
        <w:t>Вступ</w:t>
      </w:r>
    </w:p>
    <w:p w14:paraId="32C754DE" w14:textId="5AE940DA" w:rsidR="00B93BC1" w:rsidRDefault="00B93BC1" w:rsidP="00633FF4">
      <w:pPr>
        <w:shd w:val="clear" w:color="auto" w:fill="FFFFFF"/>
        <w:spacing w:after="392"/>
        <w:rPr>
          <w:rFonts w:cs="Arial"/>
          <w:color w:val="000000"/>
          <w:sz w:val="29"/>
          <w:szCs w:val="29"/>
          <w:shd w:val="clear" w:color="auto" w:fill="FFFFFF"/>
        </w:rPr>
      </w:pPr>
      <w:r>
        <w:rPr>
          <w:rFonts w:cs="Arial"/>
          <w:color w:val="000000"/>
          <w:sz w:val="29"/>
          <w:szCs w:val="29"/>
          <w:shd w:val="clear" w:color="auto" w:fill="FFFFFF"/>
          <w:lang w:bidi="uk-UA"/>
        </w:rPr>
        <w:t>Ми запрошуємо усіх, хто цікавиться майбутнім нашої системи освіти, приєднатися до Національного обговорення освіти у</w:t>
      </w:r>
      <w:r w:rsidR="001A51F6">
        <w:rPr>
          <w:rFonts w:cs="Arial"/>
          <w:color w:val="000000"/>
          <w:sz w:val="29"/>
          <w:szCs w:val="29"/>
          <w:shd w:val="clear" w:color="auto" w:fill="FFFFFF"/>
          <w:lang w:val="pl-PL" w:bidi="uk-UA"/>
        </w:rPr>
        <w:t> </w:t>
      </w:r>
      <w:r>
        <w:rPr>
          <w:rFonts w:cs="Arial"/>
          <w:color w:val="000000"/>
          <w:sz w:val="29"/>
          <w:szCs w:val="29"/>
          <w:shd w:val="clear" w:color="auto" w:fill="FFFFFF"/>
          <w:lang w:bidi="uk-UA"/>
        </w:rPr>
        <w:t>Шотландії.</w:t>
      </w:r>
    </w:p>
    <w:p w14:paraId="240F88DD" w14:textId="2DC73C81" w:rsidR="00B93BC1" w:rsidRDefault="00B93BC1" w:rsidP="00633FF4">
      <w:pPr>
        <w:shd w:val="clear" w:color="auto" w:fill="FFFFFF"/>
        <w:spacing w:after="392"/>
        <w:rPr>
          <w:rFonts w:cs="Arial"/>
          <w:color w:val="000000"/>
          <w:sz w:val="29"/>
          <w:szCs w:val="29"/>
          <w:shd w:val="clear" w:color="auto" w:fill="FFFFFF"/>
        </w:rPr>
      </w:pPr>
      <w:r>
        <w:rPr>
          <w:rFonts w:cs="Arial"/>
          <w:color w:val="000000"/>
          <w:sz w:val="29"/>
          <w:szCs w:val="29"/>
          <w:shd w:val="clear" w:color="auto" w:fill="FFFFFF"/>
          <w:lang w:bidi="uk-UA"/>
        </w:rPr>
        <w:t>Це ваш шанс сказати своє слово та допомогти сформувати бачення майбутнього освіти у Шотландії.</w:t>
      </w:r>
      <w:r w:rsidR="001A51F6">
        <w:rPr>
          <w:rFonts w:cs="Arial"/>
          <w:color w:val="000000"/>
          <w:sz w:val="29"/>
          <w:szCs w:val="29"/>
          <w:shd w:val="clear" w:color="auto" w:fill="FFFFFF"/>
          <w:lang w:bidi="uk-UA"/>
        </w:rPr>
        <w:t xml:space="preserve"> </w:t>
      </w:r>
      <w:r>
        <w:rPr>
          <w:rFonts w:cs="Arial"/>
          <w:color w:val="000000"/>
          <w:sz w:val="29"/>
          <w:szCs w:val="29"/>
          <w:shd w:val="clear" w:color="auto" w:fill="FFFFFF"/>
          <w:lang w:bidi="uk-UA"/>
        </w:rPr>
        <w:t>Якої освіти, навичок, знань та підтримки, на вашу думку, потребуватимуть молоді люди через 20 років?</w:t>
      </w:r>
    </w:p>
    <w:p w14:paraId="32A9C462" w14:textId="77777777" w:rsidR="001A51F6" w:rsidRDefault="00633FF4" w:rsidP="00633FF4">
      <w:pPr>
        <w:shd w:val="clear" w:color="auto" w:fill="FFFFFF"/>
        <w:spacing w:after="392"/>
        <w:rPr>
          <w:rFonts w:cs="Arial"/>
          <w:b/>
          <w:color w:val="000000"/>
          <w:sz w:val="28"/>
          <w:szCs w:val="28"/>
          <w:lang w:bidi="uk-UA"/>
        </w:rPr>
      </w:pPr>
      <w:r w:rsidRPr="00633FF4">
        <w:rPr>
          <w:rFonts w:cs="Arial"/>
          <w:b/>
          <w:color w:val="000000"/>
          <w:sz w:val="28"/>
          <w:szCs w:val="28"/>
          <w:lang w:bidi="uk-UA"/>
        </w:rPr>
        <w:t>Запитання</w:t>
      </w:r>
    </w:p>
    <w:p w14:paraId="0B42F36A" w14:textId="059828E8" w:rsidR="00633FF4" w:rsidRPr="00633FF4" w:rsidRDefault="00633FF4" w:rsidP="00633FF4">
      <w:pPr>
        <w:shd w:val="clear" w:color="auto" w:fill="FFFFFF"/>
        <w:spacing w:after="392"/>
        <w:rPr>
          <w:rFonts w:cs="Arial"/>
          <w:sz w:val="28"/>
          <w:szCs w:val="28"/>
        </w:rPr>
      </w:pPr>
      <w:r w:rsidRPr="00633FF4">
        <w:rPr>
          <w:rFonts w:cs="Arial"/>
          <w:color w:val="000000"/>
          <w:sz w:val="28"/>
          <w:szCs w:val="28"/>
          <w:lang w:bidi="uk-UA"/>
        </w:rPr>
        <w:t>Взяти участь в обговоренні можна, надавши відповідь на наступні 10 запитань.</w:t>
      </w:r>
      <w:r w:rsidR="001A51F6">
        <w:rPr>
          <w:rFonts w:cs="Arial"/>
          <w:color w:val="000000"/>
          <w:sz w:val="28"/>
          <w:szCs w:val="28"/>
          <w:lang w:bidi="uk-UA"/>
        </w:rPr>
        <w:t xml:space="preserve"> </w:t>
      </w:r>
      <w:r w:rsidRPr="00633FF4">
        <w:rPr>
          <w:rFonts w:cs="Arial"/>
          <w:color w:val="000000"/>
          <w:sz w:val="28"/>
          <w:szCs w:val="28"/>
          <w:lang w:bidi="uk-UA"/>
        </w:rPr>
        <w:t>За бажанням можна відповісти на усі або на деякі з них. Важливо, щоб ви мали можливість висловитися та глибоко поміркувати над темами, які здаються вам найбільш значущими.</w:t>
      </w:r>
    </w:p>
    <w:p w14:paraId="2280EAB3" w14:textId="77777777" w:rsidR="00633FF4" w:rsidRPr="00633FF4" w:rsidRDefault="00633FF4">
      <w:pPr>
        <w:rPr>
          <w:rFonts w:cs="Arial"/>
          <w:color w:val="000000"/>
          <w:sz w:val="28"/>
          <w:szCs w:val="28"/>
          <w:lang w:eastAsia="en-GB"/>
        </w:rPr>
      </w:pPr>
    </w:p>
    <w:p w14:paraId="46B8A08C" w14:textId="3495A45D" w:rsidR="00633FF4" w:rsidRPr="00633FF4" w:rsidRDefault="00633FF4" w:rsidP="00633FF4">
      <w:pPr>
        <w:pStyle w:val="Akapitzlist"/>
        <w:numPr>
          <w:ilvl w:val="0"/>
          <w:numId w:val="7"/>
        </w:numPr>
        <w:rPr>
          <w:rFonts w:cs="Arial"/>
          <w:bCs/>
          <w:color w:val="000000"/>
          <w:sz w:val="28"/>
          <w:szCs w:val="28"/>
          <w:shd w:val="clear" w:color="auto" w:fill="F6F6F4"/>
        </w:rPr>
      </w:pPr>
      <w:r w:rsidRPr="00633FF4">
        <w:rPr>
          <w:rFonts w:cs="Arial"/>
          <w:color w:val="000000"/>
          <w:sz w:val="28"/>
          <w:szCs w:val="28"/>
          <w:shd w:val="clear" w:color="auto" w:fill="F6F6F4"/>
          <w:lang w:bidi="uk-UA"/>
        </w:rPr>
        <w:t>Якої освіти потребуватимуть діти та молоді люди у Шотландії у</w:t>
      </w:r>
      <w:r w:rsidR="001A51F6">
        <w:rPr>
          <w:rFonts w:cs="Arial"/>
          <w:color w:val="000000"/>
          <w:sz w:val="28"/>
          <w:szCs w:val="28"/>
          <w:shd w:val="clear" w:color="auto" w:fill="F6F6F4"/>
          <w:lang w:val="pl-PL" w:bidi="uk-UA"/>
        </w:rPr>
        <w:t> </w:t>
      </w:r>
      <w:r w:rsidRPr="00633FF4">
        <w:rPr>
          <w:rFonts w:cs="Arial"/>
          <w:color w:val="000000"/>
          <w:sz w:val="28"/>
          <w:szCs w:val="28"/>
          <w:shd w:val="clear" w:color="auto" w:fill="F6F6F4"/>
          <w:lang w:bidi="uk-UA"/>
        </w:rPr>
        <w:t>майбутньому?</w:t>
      </w:r>
    </w:p>
    <w:p w14:paraId="33F3E90C" w14:textId="77777777" w:rsidR="00633FF4" w:rsidRPr="00633FF4" w:rsidRDefault="00633FF4" w:rsidP="00633FF4">
      <w:pPr>
        <w:pStyle w:val="Akapitzlist"/>
        <w:numPr>
          <w:ilvl w:val="0"/>
          <w:numId w:val="7"/>
        </w:numPr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color w:val="000000"/>
          <w:sz w:val="28"/>
          <w:szCs w:val="28"/>
          <w:shd w:val="clear" w:color="auto" w:fill="F6F6F4"/>
          <w:lang w:bidi="uk-UA"/>
        </w:rPr>
        <w:t>Яким чином ми можемо це здійснити?</w:t>
      </w:r>
    </w:p>
    <w:p w14:paraId="2F404CC6" w14:textId="0B2B2D1D" w:rsidR="00633FF4" w:rsidRPr="00633FF4" w:rsidRDefault="00633FF4" w:rsidP="00633FF4">
      <w:pPr>
        <w:pStyle w:val="Akapitzlist"/>
        <w:numPr>
          <w:ilvl w:val="0"/>
          <w:numId w:val="7"/>
        </w:numPr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color w:val="000000"/>
          <w:sz w:val="28"/>
          <w:szCs w:val="28"/>
          <w:shd w:val="clear" w:color="auto" w:fill="F6F6F4"/>
          <w:lang w:bidi="uk-UA"/>
        </w:rPr>
        <w:t>Яким чином можна забезпечити підтримку та задоволення індивідуальних потреб кожної дитини та молодої людини у</w:t>
      </w:r>
      <w:r w:rsidR="001A51F6">
        <w:rPr>
          <w:rFonts w:cs="Arial"/>
          <w:color w:val="000000"/>
          <w:sz w:val="28"/>
          <w:szCs w:val="28"/>
          <w:shd w:val="clear" w:color="auto" w:fill="F6F6F4"/>
          <w:lang w:val="pl-PL" w:bidi="uk-UA"/>
        </w:rPr>
        <w:t> </w:t>
      </w:r>
      <w:r w:rsidRPr="00633FF4">
        <w:rPr>
          <w:rFonts w:cs="Arial"/>
          <w:color w:val="000000"/>
          <w:sz w:val="28"/>
          <w:szCs w:val="28"/>
          <w:shd w:val="clear" w:color="auto" w:fill="F6F6F4"/>
          <w:lang w:bidi="uk-UA"/>
        </w:rPr>
        <w:t>майбутньому?</w:t>
      </w:r>
    </w:p>
    <w:p w14:paraId="50CE127C" w14:textId="77777777" w:rsidR="00633FF4" w:rsidRPr="00633FF4" w:rsidRDefault="00633FF4" w:rsidP="00633FF4">
      <w:pPr>
        <w:pStyle w:val="Akapitzlist"/>
        <w:numPr>
          <w:ilvl w:val="0"/>
          <w:numId w:val="7"/>
        </w:numPr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color w:val="000000"/>
          <w:sz w:val="28"/>
          <w:szCs w:val="28"/>
          <w:shd w:val="clear" w:color="auto" w:fill="F6F6F4"/>
          <w:lang w:bidi="uk-UA"/>
        </w:rPr>
        <w:t>Яку одну річ, на вашу думку, необхідно залишити, і чому?</w:t>
      </w:r>
    </w:p>
    <w:p w14:paraId="0CA7EEA0" w14:textId="77777777" w:rsidR="00633FF4" w:rsidRPr="00633FF4" w:rsidRDefault="00633FF4" w:rsidP="00633FF4">
      <w:pPr>
        <w:pStyle w:val="Akapitzlist"/>
        <w:numPr>
          <w:ilvl w:val="0"/>
          <w:numId w:val="7"/>
        </w:numPr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color w:val="000000"/>
          <w:sz w:val="28"/>
          <w:szCs w:val="28"/>
          <w:shd w:val="clear" w:color="auto" w:fill="F6F6F4"/>
          <w:lang w:bidi="uk-UA"/>
        </w:rPr>
        <w:t>Які найважливіші пріоритети ви бачите для майбутньої системи освіти у Шотландії?</w:t>
      </w:r>
    </w:p>
    <w:p w14:paraId="217A1FDB" w14:textId="77777777" w:rsidR="00633FF4" w:rsidRPr="00633FF4" w:rsidRDefault="00633FF4" w:rsidP="00633FF4">
      <w:pPr>
        <w:pStyle w:val="Akapitzlist"/>
        <w:numPr>
          <w:ilvl w:val="0"/>
          <w:numId w:val="7"/>
        </w:numPr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color w:val="000000"/>
          <w:sz w:val="28"/>
          <w:szCs w:val="28"/>
          <w:shd w:val="clear" w:color="auto" w:fill="F6F6F4"/>
          <w:lang w:bidi="uk-UA"/>
        </w:rPr>
        <w:t>Яким чином ми можемо забезпечити, щоб кожна людина, яка задіяна у сфері освіти в Шотландії, мала змогу висловити свою думку щодо майбутніх рішень та дій?</w:t>
      </w:r>
    </w:p>
    <w:p w14:paraId="6524E315" w14:textId="3139E959" w:rsidR="00633FF4" w:rsidRPr="00633FF4" w:rsidRDefault="00633FF4" w:rsidP="00633FF4">
      <w:pPr>
        <w:pStyle w:val="Akapitzlist"/>
        <w:numPr>
          <w:ilvl w:val="0"/>
          <w:numId w:val="7"/>
        </w:numPr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color w:val="000000"/>
          <w:sz w:val="28"/>
          <w:szCs w:val="28"/>
          <w:shd w:val="clear" w:color="auto" w:fill="F6F6F4"/>
          <w:lang w:bidi="uk-UA"/>
        </w:rPr>
        <w:t> Яким чином можна подбати про дітей та молодих людей і</w:t>
      </w:r>
      <w:r w:rsidR="001A51F6">
        <w:rPr>
          <w:rFonts w:cs="Arial"/>
          <w:color w:val="000000"/>
          <w:sz w:val="28"/>
          <w:szCs w:val="28"/>
          <w:shd w:val="clear" w:color="auto" w:fill="F6F6F4"/>
          <w:lang w:val="pl-PL" w:bidi="uk-UA"/>
        </w:rPr>
        <w:t> </w:t>
      </w:r>
      <w:r w:rsidRPr="00633FF4">
        <w:rPr>
          <w:rFonts w:cs="Arial"/>
          <w:color w:val="000000"/>
          <w:sz w:val="28"/>
          <w:szCs w:val="28"/>
          <w:shd w:val="clear" w:color="auto" w:fill="F6F6F4"/>
          <w:lang w:bidi="uk-UA"/>
        </w:rPr>
        <w:t>надати їм необхідну підтримку в майбутньому (тобто забезпечити фізичне та психологічне благополуччя)?</w:t>
      </w:r>
    </w:p>
    <w:p w14:paraId="53288441" w14:textId="77777777" w:rsidR="00633FF4" w:rsidRPr="00633FF4" w:rsidRDefault="00633FF4" w:rsidP="00633FF4">
      <w:pPr>
        <w:pStyle w:val="Akapitzlist"/>
        <w:numPr>
          <w:ilvl w:val="0"/>
          <w:numId w:val="7"/>
        </w:numPr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color w:val="000000"/>
          <w:sz w:val="28"/>
          <w:szCs w:val="28"/>
          <w:shd w:val="clear" w:color="auto" w:fill="F6F6F4"/>
          <w:lang w:bidi="uk-UA"/>
        </w:rPr>
        <w:t>Яким чином у майбутньому можна забезпечити право кожної дитини та молодої людини на можливість для розвитку свого повного потенціалу?</w:t>
      </w:r>
    </w:p>
    <w:p w14:paraId="54669378" w14:textId="77777777" w:rsidR="00633FF4" w:rsidRPr="00633FF4" w:rsidRDefault="00633FF4" w:rsidP="00633FF4">
      <w:pPr>
        <w:pStyle w:val="Akapitzlist"/>
        <w:numPr>
          <w:ilvl w:val="0"/>
          <w:numId w:val="7"/>
        </w:numPr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color w:val="000000"/>
          <w:sz w:val="28"/>
          <w:szCs w:val="28"/>
          <w:shd w:val="clear" w:color="auto" w:fill="F6F6F4"/>
          <w:lang w:bidi="uk-UA"/>
        </w:rPr>
        <w:lastRenderedPageBreak/>
        <w:t>Яким чином можна допомогти дітям та молодим людям вивчати наш світ, що змінюється, щоб вони відчували у собі здатність зробити свій позитивний внесок?</w:t>
      </w:r>
    </w:p>
    <w:p w14:paraId="7E3444F9" w14:textId="77777777" w:rsidR="00633FF4" w:rsidRPr="00633FF4" w:rsidRDefault="00633FF4" w:rsidP="00633FF4">
      <w:pPr>
        <w:pStyle w:val="Akapitzlist"/>
        <w:numPr>
          <w:ilvl w:val="0"/>
          <w:numId w:val="7"/>
        </w:numPr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sz w:val="28"/>
          <w:szCs w:val="28"/>
          <w:lang w:bidi="uk-UA"/>
        </w:rPr>
        <w:t>Чи є у вас будь-які інші коментарі щодо бачення майбутнього освіти у Шотландії, якими ви хотіли б поділитися?</w:t>
      </w:r>
    </w:p>
    <w:p w14:paraId="3646F141" w14:textId="77777777" w:rsidR="00633FF4" w:rsidRPr="00633FF4" w:rsidRDefault="00633FF4" w:rsidP="00633FF4">
      <w:pPr>
        <w:rPr>
          <w:rFonts w:cs="Arial"/>
          <w:color w:val="000000"/>
          <w:sz w:val="28"/>
          <w:szCs w:val="28"/>
          <w:lang w:eastAsia="en-GB"/>
        </w:rPr>
      </w:pPr>
    </w:p>
    <w:p w14:paraId="5AA21A8F" w14:textId="77777777" w:rsidR="00633FF4" w:rsidRPr="00633FF4" w:rsidRDefault="00633FF4" w:rsidP="00633FF4">
      <w:pPr>
        <w:rPr>
          <w:rFonts w:cs="Arial"/>
          <w:color w:val="000000"/>
          <w:sz w:val="28"/>
          <w:szCs w:val="28"/>
          <w:lang w:eastAsia="en-GB"/>
        </w:rPr>
      </w:pPr>
    </w:p>
    <w:p w14:paraId="17E1D8E3" w14:textId="77777777" w:rsidR="00633FF4" w:rsidRPr="00633FF4" w:rsidRDefault="00633FF4" w:rsidP="00633FF4">
      <w:pPr>
        <w:shd w:val="clear" w:color="auto" w:fill="FFFFFF"/>
        <w:spacing w:after="392"/>
        <w:rPr>
          <w:rFonts w:cs="Arial"/>
          <w:b/>
          <w:color w:val="000000"/>
          <w:sz w:val="28"/>
          <w:szCs w:val="28"/>
          <w:lang w:eastAsia="en-GB"/>
        </w:rPr>
      </w:pPr>
      <w:r w:rsidRPr="00633FF4">
        <w:rPr>
          <w:rFonts w:cs="Arial"/>
          <w:b/>
          <w:color w:val="000000"/>
          <w:sz w:val="28"/>
          <w:szCs w:val="28"/>
          <w:lang w:bidi="uk-UA"/>
        </w:rPr>
        <w:t>Зворотній зв'язок</w:t>
      </w:r>
    </w:p>
    <w:p w14:paraId="4E4A3662" w14:textId="77777777" w:rsidR="00633FF4" w:rsidRPr="00633FF4" w:rsidRDefault="00633FF4" w:rsidP="00633FF4">
      <w:pPr>
        <w:shd w:val="clear" w:color="auto" w:fill="FFFFFF"/>
        <w:spacing w:after="392"/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color w:val="000000"/>
          <w:sz w:val="28"/>
          <w:szCs w:val="28"/>
          <w:lang w:bidi="uk-UA"/>
        </w:rPr>
        <w:t>Дякуємо за вашу участь у національному обговоренні.</w:t>
      </w:r>
    </w:p>
    <w:p w14:paraId="1015371B" w14:textId="77777777" w:rsidR="00633FF4" w:rsidRPr="00633FF4" w:rsidRDefault="00633FF4" w:rsidP="00633FF4">
      <w:pPr>
        <w:shd w:val="clear" w:color="auto" w:fill="FFFFFF"/>
        <w:spacing w:after="392"/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color w:val="000000"/>
          <w:sz w:val="28"/>
          <w:szCs w:val="28"/>
          <w:lang w:bidi="uk-UA"/>
        </w:rPr>
        <w:t>Ви можете надіслати свої відповіді на запитання одним з наступних способів:</w:t>
      </w:r>
    </w:p>
    <w:p w14:paraId="18EFB0B2" w14:textId="1B648C61" w:rsidR="00633FF4" w:rsidRPr="00633FF4" w:rsidRDefault="00633FF4" w:rsidP="00633FF4">
      <w:pPr>
        <w:pStyle w:val="Akapitzlist"/>
        <w:numPr>
          <w:ilvl w:val="0"/>
          <w:numId w:val="9"/>
        </w:numPr>
        <w:shd w:val="clear" w:color="auto" w:fill="FFFFFF"/>
        <w:spacing w:after="392"/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color w:val="000000"/>
          <w:sz w:val="28"/>
          <w:szCs w:val="28"/>
          <w:lang w:bidi="uk-UA"/>
        </w:rPr>
        <w:t>За допомогою нашого онлайн-опитування (за посиланням:</w:t>
      </w:r>
      <w:r w:rsidR="001A51F6">
        <w:rPr>
          <w:rFonts w:cs="Arial"/>
          <w:color w:val="000000"/>
          <w:sz w:val="28"/>
          <w:szCs w:val="28"/>
          <w:lang w:bidi="uk-UA"/>
        </w:rPr>
        <w:t xml:space="preserve"> </w:t>
      </w:r>
      <w:hyperlink r:id="rId7" w:history="1">
        <w:r w:rsidRPr="00633FF4">
          <w:rPr>
            <w:rStyle w:val="Hipercze"/>
            <w:rFonts w:cs="Arial"/>
            <w:sz w:val="28"/>
            <w:szCs w:val="28"/>
            <w:lang w:bidi="uk-UA"/>
          </w:rPr>
          <w:t>https://consult.gov.scot/learning-directorate/national-discussion-feedback</w:t>
        </w:r>
      </w:hyperlink>
      <w:r w:rsidRPr="00633FF4">
        <w:rPr>
          <w:rFonts w:cs="Arial"/>
          <w:color w:val="000000"/>
          <w:sz w:val="28"/>
          <w:szCs w:val="28"/>
          <w:lang w:bidi="uk-UA"/>
        </w:rPr>
        <w:t>)</w:t>
      </w:r>
    </w:p>
    <w:p w14:paraId="3E5A64BF" w14:textId="77777777" w:rsidR="00633FF4" w:rsidRPr="00633FF4" w:rsidRDefault="00633FF4" w:rsidP="00633FF4">
      <w:pPr>
        <w:pStyle w:val="Akapitzlist"/>
        <w:numPr>
          <w:ilvl w:val="0"/>
          <w:numId w:val="9"/>
        </w:numPr>
        <w:shd w:val="clear" w:color="auto" w:fill="FFFFFF"/>
        <w:spacing w:after="392"/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color w:val="000000"/>
          <w:sz w:val="28"/>
          <w:szCs w:val="28"/>
          <w:lang w:bidi="uk-UA"/>
        </w:rPr>
        <w:t xml:space="preserve">Або надіславши свої письмові відповіді на електронну пошту </w:t>
      </w:r>
      <w:hyperlink r:id="rId8" w:history="1">
        <w:r w:rsidRPr="00633FF4">
          <w:rPr>
            <w:rStyle w:val="Hipercze"/>
            <w:rFonts w:cs="Arial"/>
            <w:sz w:val="28"/>
            <w:szCs w:val="28"/>
            <w:lang w:bidi="uk-UA"/>
          </w:rPr>
          <w:t>nationaldiscussiononeducation@gov.scot</w:t>
        </w:r>
      </w:hyperlink>
      <w:r w:rsidRPr="00633FF4">
        <w:rPr>
          <w:rFonts w:cs="Arial"/>
          <w:color w:val="000000"/>
          <w:sz w:val="28"/>
          <w:szCs w:val="28"/>
          <w:lang w:bidi="uk-UA"/>
        </w:rPr>
        <w:t>,</w:t>
      </w:r>
    </w:p>
    <w:p w14:paraId="5F6E5805" w14:textId="1356A021" w:rsidR="001A51F6" w:rsidRDefault="00633FF4" w:rsidP="00633FF4">
      <w:pPr>
        <w:pStyle w:val="Akapitzlist"/>
        <w:numPr>
          <w:ilvl w:val="0"/>
          <w:numId w:val="9"/>
        </w:numPr>
        <w:shd w:val="clear" w:color="auto" w:fill="FFFFFF"/>
        <w:spacing w:after="392"/>
        <w:rPr>
          <w:rFonts w:cs="Arial"/>
          <w:color w:val="000000"/>
          <w:sz w:val="28"/>
          <w:szCs w:val="28"/>
          <w:lang w:bidi="uk-UA"/>
        </w:rPr>
      </w:pPr>
      <w:r w:rsidRPr="00633FF4">
        <w:rPr>
          <w:rFonts w:cs="Arial"/>
          <w:color w:val="000000"/>
          <w:sz w:val="28"/>
          <w:szCs w:val="28"/>
          <w:lang w:bidi="uk-UA"/>
        </w:rPr>
        <w:t>або розмістивши свої відповіді у соціальних мережах з</w:t>
      </w:r>
      <w:r w:rsidR="001A51F6">
        <w:rPr>
          <w:rFonts w:cs="Arial"/>
          <w:color w:val="000000"/>
          <w:sz w:val="28"/>
          <w:szCs w:val="28"/>
          <w:lang w:val="pl-PL" w:bidi="uk-UA"/>
        </w:rPr>
        <w:t> </w:t>
      </w:r>
      <w:r w:rsidRPr="00633FF4">
        <w:rPr>
          <w:rFonts w:cs="Arial"/>
          <w:color w:val="000000"/>
          <w:sz w:val="28"/>
          <w:szCs w:val="28"/>
          <w:lang w:bidi="uk-UA"/>
        </w:rPr>
        <w:t>тегом #TalkScottishEducation (у </w:t>
      </w:r>
      <w:proofErr w:type="spellStart"/>
      <w:r w:rsidRPr="00633FF4">
        <w:rPr>
          <w:rFonts w:cs="Arial"/>
          <w:color w:val="000000"/>
          <w:sz w:val="28"/>
          <w:szCs w:val="28"/>
          <w:lang w:bidi="uk-UA"/>
        </w:rPr>
        <w:t>Instagram</w:t>
      </w:r>
      <w:proofErr w:type="spellEnd"/>
      <w:r w:rsidRPr="00633FF4">
        <w:rPr>
          <w:rFonts w:cs="Arial"/>
          <w:color w:val="000000"/>
          <w:sz w:val="28"/>
          <w:szCs w:val="28"/>
          <w:lang w:bidi="uk-UA"/>
        </w:rPr>
        <w:t xml:space="preserve"> або </w:t>
      </w:r>
      <w:proofErr w:type="spellStart"/>
      <w:r w:rsidRPr="00633FF4">
        <w:rPr>
          <w:rFonts w:cs="Arial"/>
          <w:color w:val="000000"/>
          <w:sz w:val="28"/>
          <w:szCs w:val="28"/>
          <w:lang w:bidi="uk-UA"/>
        </w:rPr>
        <w:t>Twitter</w:t>
      </w:r>
      <w:proofErr w:type="spellEnd"/>
      <w:r w:rsidRPr="00633FF4">
        <w:rPr>
          <w:rFonts w:cs="Arial"/>
          <w:color w:val="000000"/>
          <w:sz w:val="28"/>
          <w:szCs w:val="28"/>
          <w:lang w:bidi="uk-UA"/>
        </w:rPr>
        <w:t>). Будь ласка, не забудьте додати орієнтовну інформацію щодо того, хто входив у вашу групу, і скільки людей взяло участь.</w:t>
      </w:r>
    </w:p>
    <w:p w14:paraId="6C67CD12" w14:textId="35DFA29E" w:rsidR="00633FF4" w:rsidRPr="00633FF4" w:rsidRDefault="00633FF4" w:rsidP="00633FF4">
      <w:pPr>
        <w:shd w:val="clear" w:color="auto" w:fill="FFFFFF"/>
        <w:spacing w:after="392"/>
        <w:rPr>
          <w:rFonts w:cs="Arial"/>
          <w:b/>
          <w:color w:val="000000"/>
          <w:sz w:val="28"/>
          <w:szCs w:val="28"/>
          <w:lang w:eastAsia="en-GB"/>
        </w:rPr>
      </w:pPr>
      <w:r w:rsidRPr="00633FF4">
        <w:rPr>
          <w:rFonts w:cs="Arial"/>
          <w:b/>
          <w:color w:val="000000"/>
          <w:sz w:val="28"/>
          <w:szCs w:val="28"/>
          <w:lang w:bidi="uk-UA"/>
        </w:rPr>
        <w:t>Чому ваші погляди мають значення</w:t>
      </w:r>
    </w:p>
    <w:p w14:paraId="65331410" w14:textId="77777777" w:rsidR="00B93BC1" w:rsidRPr="00B93BC1" w:rsidRDefault="00B93BC1" w:rsidP="00B93BC1">
      <w:pPr>
        <w:shd w:val="clear" w:color="auto" w:fill="FFFFFF"/>
        <w:spacing w:after="392"/>
        <w:rPr>
          <w:rFonts w:cs="Arial"/>
          <w:color w:val="000000"/>
          <w:sz w:val="29"/>
          <w:szCs w:val="29"/>
          <w:lang w:eastAsia="en-GB"/>
        </w:rPr>
      </w:pPr>
      <w:r w:rsidRPr="00B93BC1">
        <w:rPr>
          <w:rFonts w:cs="Arial"/>
          <w:color w:val="000000"/>
          <w:sz w:val="29"/>
          <w:szCs w:val="29"/>
          <w:lang w:bidi="uk-UA"/>
        </w:rPr>
        <w:t>Освітня система у Шотландії відмінно виконує своє завдання та допомагає учням розкривати свій потенціал.</w:t>
      </w:r>
    </w:p>
    <w:p w14:paraId="739592A2" w14:textId="1120C3CE" w:rsidR="00B93BC1" w:rsidRPr="00B93BC1" w:rsidRDefault="00B93BC1" w:rsidP="00B93BC1">
      <w:pPr>
        <w:shd w:val="clear" w:color="auto" w:fill="FFFFFF"/>
        <w:spacing w:after="392"/>
        <w:rPr>
          <w:rFonts w:cs="Arial"/>
          <w:color w:val="000000"/>
          <w:sz w:val="29"/>
          <w:szCs w:val="29"/>
          <w:lang w:eastAsia="en-GB"/>
        </w:rPr>
      </w:pPr>
      <w:r w:rsidRPr="00B93BC1">
        <w:rPr>
          <w:rFonts w:cs="Arial"/>
          <w:color w:val="000000"/>
          <w:sz w:val="29"/>
          <w:szCs w:val="29"/>
          <w:lang w:bidi="uk-UA"/>
        </w:rPr>
        <w:t>Однак світ навколо нас значно змінився з того часу, як пройшли останні національні дебати з приводу освіти. Нам необхідно думати наперед та міркувати про те, яку освіту, навички та підтримку учні потребують зараз та потребуватимуть у</w:t>
      </w:r>
      <w:r w:rsidR="001A51F6">
        <w:rPr>
          <w:rFonts w:cs="Arial"/>
          <w:color w:val="000000"/>
          <w:sz w:val="29"/>
          <w:szCs w:val="29"/>
          <w:lang w:val="pl-PL" w:bidi="uk-UA"/>
        </w:rPr>
        <w:t> </w:t>
      </w:r>
      <w:r w:rsidRPr="00B93BC1">
        <w:rPr>
          <w:rFonts w:cs="Arial"/>
          <w:color w:val="000000"/>
          <w:sz w:val="29"/>
          <w:szCs w:val="29"/>
          <w:lang w:bidi="uk-UA"/>
        </w:rPr>
        <w:t>майбутньому. Це дозволить переконатися у тому, що ми і надалі здатні забезпечити чудову освіту для всіх.</w:t>
      </w:r>
    </w:p>
    <w:p w14:paraId="4C275579" w14:textId="77777777" w:rsidR="00B93BC1" w:rsidRPr="00B93BC1" w:rsidRDefault="00B93BC1" w:rsidP="00B93BC1">
      <w:pPr>
        <w:shd w:val="clear" w:color="auto" w:fill="FFFFFF"/>
        <w:spacing w:after="392"/>
        <w:rPr>
          <w:rFonts w:cs="Arial"/>
          <w:color w:val="000000"/>
          <w:sz w:val="29"/>
          <w:szCs w:val="29"/>
          <w:lang w:eastAsia="en-GB"/>
        </w:rPr>
      </w:pPr>
      <w:r w:rsidRPr="00B93BC1">
        <w:rPr>
          <w:rFonts w:cs="Arial"/>
          <w:color w:val="000000"/>
          <w:sz w:val="29"/>
          <w:szCs w:val="29"/>
          <w:lang w:bidi="uk-UA"/>
        </w:rPr>
        <w:t>Освіта відіграє ключову роль у пошуках рішень для локальних та глобальних викликів, а також у забезпеченні дотримання прав дитини.</w:t>
      </w:r>
    </w:p>
    <w:p w14:paraId="1C06F048" w14:textId="77777777" w:rsidR="00B93BC1" w:rsidRPr="00B93BC1" w:rsidRDefault="00B93BC1" w:rsidP="00B93BC1">
      <w:pPr>
        <w:shd w:val="clear" w:color="auto" w:fill="FFFFFF"/>
        <w:spacing w:after="392"/>
        <w:rPr>
          <w:rFonts w:cs="Arial"/>
          <w:color w:val="000000"/>
          <w:sz w:val="29"/>
          <w:szCs w:val="29"/>
          <w:lang w:eastAsia="en-GB"/>
        </w:rPr>
      </w:pPr>
      <w:r w:rsidRPr="00B93BC1">
        <w:rPr>
          <w:rFonts w:cs="Arial"/>
          <w:color w:val="000000"/>
          <w:sz w:val="29"/>
          <w:szCs w:val="29"/>
          <w:lang w:bidi="uk-UA"/>
        </w:rPr>
        <w:lastRenderedPageBreak/>
        <w:t>Саме тому нам необхідно уважно дослухатися до наших учнів, батьків, вчителів, працівників шкіл та усіх, кого цікавить майбутнє сфери освіти. Особливо ми хочемо почути думку тих, хто не брав участі у попередніх опитуваннях.</w:t>
      </w:r>
    </w:p>
    <w:p w14:paraId="513CAE28" w14:textId="7765BD2F" w:rsidR="00B93BC1" w:rsidRPr="00B93BC1" w:rsidRDefault="00B93BC1" w:rsidP="00B93BC1">
      <w:pPr>
        <w:shd w:val="clear" w:color="auto" w:fill="FFFFFF"/>
        <w:spacing w:after="392"/>
        <w:rPr>
          <w:rFonts w:cs="Arial"/>
          <w:color w:val="000000"/>
          <w:sz w:val="29"/>
          <w:szCs w:val="29"/>
          <w:lang w:eastAsia="en-GB"/>
        </w:rPr>
      </w:pPr>
      <w:r w:rsidRPr="00B93BC1">
        <w:rPr>
          <w:rFonts w:cs="Arial"/>
          <w:color w:val="000000"/>
          <w:sz w:val="29"/>
          <w:szCs w:val="29"/>
          <w:lang w:bidi="uk-UA"/>
        </w:rPr>
        <w:t>Ми хочемо сформувати бачення майбутнього сфери освіти, а</w:t>
      </w:r>
      <w:r w:rsidR="001A51F6">
        <w:rPr>
          <w:rFonts w:cs="Arial"/>
          <w:color w:val="000000"/>
          <w:sz w:val="29"/>
          <w:szCs w:val="29"/>
          <w:lang w:val="pl-PL" w:bidi="uk-UA"/>
        </w:rPr>
        <w:t> </w:t>
      </w:r>
      <w:r w:rsidRPr="00B93BC1">
        <w:rPr>
          <w:rFonts w:cs="Arial"/>
          <w:color w:val="000000"/>
          <w:sz w:val="29"/>
          <w:szCs w:val="29"/>
          <w:lang w:bidi="uk-UA"/>
        </w:rPr>
        <w:t>також зрозуміти, яким чином ми можемо втілити це бачення у</w:t>
      </w:r>
      <w:r w:rsidR="001A51F6">
        <w:rPr>
          <w:rFonts w:cs="Arial"/>
          <w:color w:val="000000"/>
          <w:sz w:val="29"/>
          <w:szCs w:val="29"/>
          <w:lang w:val="pl-PL" w:bidi="uk-UA"/>
        </w:rPr>
        <w:t> </w:t>
      </w:r>
      <w:r w:rsidRPr="00B93BC1">
        <w:rPr>
          <w:rFonts w:cs="Arial"/>
          <w:color w:val="000000"/>
          <w:sz w:val="29"/>
          <w:szCs w:val="29"/>
          <w:lang w:bidi="uk-UA"/>
        </w:rPr>
        <w:t>реальність за допомогою практичних ідей. Це можливість зупинитися, поміркувати і зробити свій внесок у захопливе бачення майбутнього освіти у Шотландії.</w:t>
      </w:r>
    </w:p>
    <w:p w14:paraId="1FF2109F" w14:textId="77777777" w:rsidR="00633FF4" w:rsidRPr="00633FF4" w:rsidRDefault="00633FF4" w:rsidP="00633FF4">
      <w:pPr>
        <w:shd w:val="clear" w:color="auto" w:fill="FFFFFF"/>
        <w:spacing w:after="392"/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color w:val="000000"/>
          <w:sz w:val="28"/>
          <w:szCs w:val="28"/>
          <w:lang w:bidi="uk-UA"/>
        </w:rPr>
        <w:t>Ваші відповіді будуть незалежно проаналізовані наряду з усіма іншими відповідями, щоб разом сформувати інклюзивне на захопливе бачення майбутнього шотландської сфери освіти.</w:t>
      </w:r>
    </w:p>
    <w:p w14:paraId="02F70E39" w14:textId="77777777" w:rsidR="001A51F6" w:rsidRDefault="00633FF4" w:rsidP="00633FF4">
      <w:pPr>
        <w:shd w:val="clear" w:color="auto" w:fill="FFFFFF"/>
        <w:spacing w:after="392"/>
        <w:rPr>
          <w:rFonts w:cs="Arial"/>
          <w:color w:val="000000"/>
          <w:sz w:val="28"/>
          <w:szCs w:val="28"/>
          <w:lang w:bidi="uk-UA"/>
        </w:rPr>
      </w:pPr>
      <w:r w:rsidRPr="00633FF4">
        <w:rPr>
          <w:rFonts w:cs="Arial"/>
          <w:color w:val="000000"/>
          <w:sz w:val="28"/>
          <w:szCs w:val="28"/>
          <w:lang w:bidi="uk-UA"/>
        </w:rPr>
        <w:t>Стежте за тегом #TalkScottishEducation у Twitter чи Instagram, щоб бути в курсі обговорення.</w:t>
      </w:r>
    </w:p>
    <w:p w14:paraId="1F9F6130" w14:textId="2733A2BE" w:rsidR="00633FF4" w:rsidRPr="00633FF4" w:rsidRDefault="00633FF4" w:rsidP="00633FF4">
      <w:pPr>
        <w:shd w:val="clear" w:color="auto" w:fill="FFFFFF"/>
        <w:spacing w:after="392"/>
        <w:rPr>
          <w:rFonts w:cs="Arial"/>
          <w:color w:val="000000"/>
          <w:sz w:val="28"/>
          <w:szCs w:val="28"/>
          <w:lang w:eastAsia="en-GB"/>
        </w:rPr>
      </w:pPr>
      <w:r w:rsidRPr="00633FF4">
        <w:rPr>
          <w:rFonts w:cs="Arial"/>
          <w:color w:val="000000"/>
          <w:sz w:val="28"/>
          <w:szCs w:val="28"/>
          <w:lang w:bidi="uk-UA"/>
        </w:rPr>
        <w:t>Обговорення завершиться 5 грудня 2022 року. З нетерпінням чекаємо можливості відзвітувати вам про спільне бачення, сформоване на основі наданої вами інформації, навесні 2023 року.</w:t>
      </w:r>
    </w:p>
    <w:sectPr w:rsidR="00633FF4" w:rsidRPr="00633FF4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Nagwek1"/>
      <w:lvlText w:val="%1."/>
      <w:legacy w:legacy="1" w:legacySpace="288" w:legacyIndent="720"/>
      <w:lvlJc w:val="left"/>
    </w:lvl>
    <w:lvl w:ilvl="1">
      <w:start w:val="1"/>
      <w:numFmt w:val="decimal"/>
      <w:pStyle w:val="Nagwek2"/>
      <w:lvlText w:val="%1.%2"/>
      <w:legacy w:legacy="1" w:legacySpace="284" w:legacyIndent="720"/>
      <w:lvlJc w:val="left"/>
    </w:lvl>
    <w:lvl w:ilvl="2">
      <w:start w:val="1"/>
      <w:numFmt w:val="decimal"/>
      <w:pStyle w:val="Nagwek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CAF475D"/>
    <w:multiLevelType w:val="hybridMultilevel"/>
    <w:tmpl w:val="AF26B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72B39"/>
    <w:multiLevelType w:val="hybridMultilevel"/>
    <w:tmpl w:val="32682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DF3B85"/>
    <w:multiLevelType w:val="hybridMultilevel"/>
    <w:tmpl w:val="48A65A3A"/>
    <w:lvl w:ilvl="0" w:tplc="9500B75E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741308">
    <w:abstractNumId w:val="3"/>
  </w:num>
  <w:num w:numId="2" w16cid:durableId="165170611">
    <w:abstractNumId w:val="0"/>
  </w:num>
  <w:num w:numId="3" w16cid:durableId="1052001678">
    <w:abstractNumId w:val="0"/>
  </w:num>
  <w:num w:numId="4" w16cid:durableId="1467118133">
    <w:abstractNumId w:val="0"/>
  </w:num>
  <w:num w:numId="5" w16cid:durableId="1512909802">
    <w:abstractNumId w:val="3"/>
  </w:num>
  <w:num w:numId="6" w16cid:durableId="506020852">
    <w:abstractNumId w:val="0"/>
  </w:num>
  <w:num w:numId="7" w16cid:durableId="873344458">
    <w:abstractNumId w:val="1"/>
  </w:num>
  <w:num w:numId="8" w16cid:durableId="1154563134">
    <w:abstractNumId w:val="4"/>
  </w:num>
  <w:num w:numId="9" w16cid:durableId="1979652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F4"/>
    <w:rsid w:val="00027C27"/>
    <w:rsid w:val="000872F6"/>
    <w:rsid w:val="000C0CF4"/>
    <w:rsid w:val="001A51F6"/>
    <w:rsid w:val="00281579"/>
    <w:rsid w:val="00306C61"/>
    <w:rsid w:val="0032617D"/>
    <w:rsid w:val="0037582B"/>
    <w:rsid w:val="00383F7E"/>
    <w:rsid w:val="00633FF4"/>
    <w:rsid w:val="00857548"/>
    <w:rsid w:val="009B7615"/>
    <w:rsid w:val="00B51BDC"/>
    <w:rsid w:val="00B561C0"/>
    <w:rsid w:val="00B773CE"/>
    <w:rsid w:val="00B93BC1"/>
    <w:rsid w:val="00C91823"/>
    <w:rsid w:val="00CF49C8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DE26"/>
  <w15:chartTrackingRefBased/>
  <w15:docId w15:val="{78477197-C2E7-47E8-8553-B3A371DE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Nagwek1">
    <w:name w:val="heading 1"/>
    <w:aliases w:val="Outline1"/>
    <w:basedOn w:val="Normalny"/>
    <w:next w:val="Normalny"/>
    <w:link w:val="Nagwek1Znak"/>
    <w:uiPriority w:val="9"/>
    <w:qFormat/>
    <w:rsid w:val="00C91823"/>
    <w:pPr>
      <w:numPr>
        <w:numId w:val="6"/>
      </w:numPr>
      <w:outlineLvl w:val="0"/>
    </w:pPr>
    <w:rPr>
      <w:kern w:val="24"/>
    </w:rPr>
  </w:style>
  <w:style w:type="paragraph" w:styleId="Nagwek2">
    <w:name w:val="heading 2"/>
    <w:aliases w:val="Outline2"/>
    <w:basedOn w:val="Normalny"/>
    <w:next w:val="Normalny"/>
    <w:link w:val="Nagwek2Znak"/>
    <w:uiPriority w:val="9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Nagwek3">
    <w:name w:val="heading 3"/>
    <w:aliases w:val="Outline3"/>
    <w:basedOn w:val="Normalny"/>
    <w:next w:val="Normalny"/>
    <w:link w:val="Nagwek3Znak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ted">
    <w:name w:val="Bulletted"/>
    <w:basedOn w:val="Normalny"/>
    <w:next w:val="Normalny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Stopka">
    <w:name w:val="footer"/>
    <w:basedOn w:val="Normalny"/>
    <w:link w:val="StopkaZnak"/>
    <w:rsid w:val="00C91823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C91823"/>
    <w:rPr>
      <w:rFonts w:ascii="Arial" w:eastAsia="Times New Roman" w:hAnsi="Arial" w:cs="Times New Roman"/>
      <w:sz w:val="24"/>
      <w:szCs w:val="20"/>
    </w:rPr>
  </w:style>
  <w:style w:type="paragraph" w:styleId="Nagwek">
    <w:name w:val="header"/>
    <w:basedOn w:val="Normalny"/>
    <w:link w:val="NagwekZnak"/>
    <w:rsid w:val="00C91823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aliases w:val="Outline1 Znak"/>
    <w:basedOn w:val="Domylnaczcionkaakapitu"/>
    <w:link w:val="Nagwek1"/>
    <w:uiPriority w:val="9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Nagwek2Znak">
    <w:name w:val="Nagłówek 2 Znak"/>
    <w:aliases w:val="Outline2 Znak"/>
    <w:basedOn w:val="Domylnaczcionkaakapitu"/>
    <w:link w:val="Nagwek2"/>
    <w:uiPriority w:val="9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Nagwek3Znak">
    <w:name w:val="Nagłówek 3 Znak"/>
    <w:aliases w:val="Outline3 Znak"/>
    <w:basedOn w:val="Domylnaczcionkaakapitu"/>
    <w:link w:val="Nagwek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ny"/>
    <w:next w:val="Normalny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ny"/>
    <w:next w:val="Normalny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ny"/>
    <w:next w:val="Normalny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ny"/>
    <w:next w:val="Normalny"/>
    <w:rsid w:val="00C91823"/>
    <w:pPr>
      <w:spacing w:after="240"/>
      <w:ind w:left="720"/>
    </w:pPr>
    <w:rPr>
      <w:kern w:val="24"/>
    </w:rPr>
  </w:style>
  <w:style w:type="paragraph" w:styleId="NormalnyWeb">
    <w:name w:val="Normal (Web)"/>
    <w:basedOn w:val="Normalny"/>
    <w:uiPriority w:val="99"/>
    <w:semiHidden/>
    <w:unhideWhenUsed/>
    <w:rsid w:val="00633FF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633F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FF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3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discussiononeducation@gov.scot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consult.gov.scot/learning-directorate/national-discussion-feedbac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58BD31AD35F47860A4CC793B346FC" ma:contentTypeVersion="11" ma:contentTypeDescription="Create a new document." ma:contentTypeScope="" ma:versionID="94adbe1036f1fec4963993b31a3d70ac">
  <xsd:schema xmlns:xsd="http://www.w3.org/2001/XMLSchema" xmlns:xs="http://www.w3.org/2001/XMLSchema" xmlns:p="http://schemas.microsoft.com/office/2006/metadata/properties" xmlns:ns2="1f6a96b4-d131-4ac8-ab10-0f498b7b25f4" xmlns:ns3="20f797d2-c762-435c-8a13-6893f56d5bdb" targetNamespace="http://schemas.microsoft.com/office/2006/metadata/properties" ma:root="true" ma:fieldsID="82dcabf7e54cf46ba988f9374c54e6ad" ns2:_="" ns3:_="">
    <xsd:import namespace="1f6a96b4-d131-4ac8-ab10-0f498b7b25f4"/>
    <xsd:import namespace="20f797d2-c762-435c-8a13-6893f56d5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a96b4-d131-4ac8-ab10-0f498b7b2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870cefc-bccd-4b65-bb52-5b18d6959d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797d2-c762-435c-8a13-6893f56d5bd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83208b9-8f5e-4d1d-a66b-5efa0d3bb0d0}" ma:internalName="TaxCatchAll" ma:showField="CatchAllData" ma:web="20f797d2-c762-435c-8a13-6893f56d5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6a96b4-d131-4ac8-ab10-0f498b7b25f4">
      <Terms xmlns="http://schemas.microsoft.com/office/infopath/2007/PartnerControls"/>
    </lcf76f155ced4ddcb4097134ff3c332f>
    <TaxCatchAll xmlns="20f797d2-c762-435c-8a13-6893f56d5bdb" xsi:nil="true"/>
  </documentManagement>
</p:properties>
</file>

<file path=customXml/itemProps1.xml><?xml version="1.0" encoding="utf-8"?>
<ds:datastoreItem xmlns:ds="http://schemas.openxmlformats.org/officeDocument/2006/customXml" ds:itemID="{37056C5A-8118-4876-92CE-53371C6F3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a96b4-d131-4ac8-ab10-0f498b7b25f4"/>
    <ds:schemaRef ds:uri="20f797d2-c762-435c-8a13-6893f56d5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7152C-FE85-48C0-9F00-ED609CB0A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F84CD-2F40-4F73-BE61-B0EC43A645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F (Francis)</dc:creator>
  <cp:keywords/>
  <dc:description/>
  <cp:lastModifiedBy>Natalia Boczek</cp:lastModifiedBy>
  <cp:revision>3</cp:revision>
  <dcterms:created xsi:type="dcterms:W3CDTF">2022-10-04T06:27:00Z</dcterms:created>
  <dcterms:modified xsi:type="dcterms:W3CDTF">2022-10-06T09:03:00Z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0x010100BB758BD31AD35F47860A4CC793B346FC</vt:lpwstr>
  </property>
</Properties>
</file>