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80C0" w14:textId="77777777" w:rsidR="0032617D" w:rsidRPr="00954E37" w:rsidRDefault="00383F7E" w:rsidP="0032617D">
      <w:pPr>
        <w:shd w:val="clear" w:color="auto" w:fill="FFFFFF"/>
        <w:bidi/>
        <w:spacing w:after="392"/>
        <w:jc w:val="center"/>
        <w:rPr>
          <w:rFonts w:cs="Nafees Web Naskh"/>
          <w:b/>
          <w:kern w:val="36"/>
          <w:sz w:val="28"/>
          <w:szCs w:val="28"/>
          <w:rtl/>
        </w:rPr>
      </w:pPr>
      <w:r w:rsidRPr="00954E37">
        <w:rPr>
          <w:rFonts w:cs="Nafees Web Naskh" w:hint="cs"/>
          <w:b/>
          <w:bCs/>
          <w:sz w:val="28"/>
          <w:szCs w:val="28"/>
          <w:rtl/>
        </w:rPr>
        <w:t>آئیے اسکاٹ لینڈ کی تعلیم کی بات کرتے ہیں</w:t>
      </w:r>
    </w:p>
    <w:p w14:paraId="5D0E2A01" w14:textId="77777777" w:rsidR="00633FF4" w:rsidRPr="00954E37" w:rsidRDefault="00633FF4" w:rsidP="00633FF4">
      <w:pPr>
        <w:shd w:val="clear" w:color="auto" w:fill="FFFFFF"/>
        <w:bidi/>
        <w:spacing w:after="392"/>
        <w:rPr>
          <w:rFonts w:cs="Nafees Web Naskh"/>
          <w:b/>
          <w:sz w:val="28"/>
          <w:szCs w:val="28"/>
          <w:rtl/>
        </w:rPr>
      </w:pPr>
      <w:r w:rsidRPr="00954E37">
        <w:rPr>
          <w:rFonts w:cs="Nafees Web Naskh" w:hint="cs"/>
          <w:b/>
          <w:bCs/>
          <w:sz w:val="28"/>
          <w:szCs w:val="28"/>
          <w:rtl/>
        </w:rPr>
        <w:t>تعارف</w:t>
      </w:r>
      <w:r w:rsidRPr="00954E37">
        <w:rPr>
          <w:rFonts w:cs="Nafees Web Naskh" w:hint="cs"/>
          <w:rtl/>
        </w:rPr>
        <w:t xml:space="preserve"> </w:t>
      </w:r>
    </w:p>
    <w:p w14:paraId="036E438E" w14:textId="77777777" w:rsidR="00B93BC1" w:rsidRPr="00954E37" w:rsidRDefault="00B93BC1" w:rsidP="00633FF4">
      <w:pPr>
        <w:shd w:val="clear" w:color="auto" w:fill="FFFFFF"/>
        <w:bidi/>
        <w:spacing w:after="392"/>
        <w:rPr>
          <w:rFonts w:cs="Nafees Web Naskh"/>
          <w:color w:val="000000"/>
          <w:sz w:val="29"/>
          <w:szCs w:val="29"/>
          <w:shd w:val="clear" w:color="auto" w:fill="FFFFFF"/>
          <w:rtl/>
        </w:rPr>
      </w:pPr>
      <w:r w:rsidRPr="00954E37">
        <w:rPr>
          <w:rFonts w:cs="Nafees Web Naskh" w:hint="cs"/>
          <w:color w:val="000000"/>
          <w:sz w:val="29"/>
          <w:szCs w:val="29"/>
          <w:shd w:val="clear" w:color="auto" w:fill="FFFFFF"/>
          <w:rtl/>
        </w:rPr>
        <w:t>ہم ہر ایسے شخص کو اسکاٹ لینڈ کی تعلیم پر قومی بحث میں شامل ہونے کے لئے مدعو کر رہے ہیں جسے ہمارے تعلیمی نظام کے مستقبل میں دلچسپی ہو۔</w:t>
      </w:r>
    </w:p>
    <w:p w14:paraId="3822543C" w14:textId="77777777" w:rsidR="00B93BC1" w:rsidRPr="00954E37" w:rsidRDefault="00B93BC1" w:rsidP="00633FF4">
      <w:pPr>
        <w:shd w:val="clear" w:color="auto" w:fill="FFFFFF"/>
        <w:bidi/>
        <w:spacing w:after="392"/>
        <w:rPr>
          <w:rFonts w:cs="Nafees Web Naskh"/>
          <w:color w:val="000000"/>
          <w:sz w:val="29"/>
          <w:szCs w:val="29"/>
          <w:shd w:val="clear" w:color="auto" w:fill="FFFFFF"/>
          <w:rtl/>
        </w:rPr>
      </w:pPr>
      <w:r w:rsidRPr="00954E37">
        <w:rPr>
          <w:rFonts w:cs="Nafees Web Naskh" w:hint="cs"/>
          <w:color w:val="000000"/>
          <w:sz w:val="29"/>
          <w:szCs w:val="29"/>
          <w:shd w:val="clear" w:color="auto" w:fill="FFFFFF"/>
          <w:rtl/>
        </w:rPr>
        <w:t xml:space="preserve"> یہ آپ کی آواز سنی جانے کا اور اسکاٹ لینڈ میں تعلیم کے مستقبل تصورات کی تیاری میں اپنا تعاون پیش کرنے کا ایک موقع ہے۔  آپ کے خیال میں نوجوانوں کو اب سے 20 سال بعد کس قسم کی تعلیم، ہنر، علم اور تعاون کی ضرورت ہوگی؟</w:t>
      </w:r>
    </w:p>
    <w:p w14:paraId="18065DBD" w14:textId="77777777" w:rsidR="00633FF4" w:rsidRPr="00954E37" w:rsidRDefault="00633FF4" w:rsidP="00633FF4">
      <w:pPr>
        <w:shd w:val="clear" w:color="auto" w:fill="FFFFFF"/>
        <w:bidi/>
        <w:spacing w:after="392"/>
        <w:rPr>
          <w:rFonts w:cs="Nafees Web Naskh"/>
          <w:b/>
          <w:color w:val="000000"/>
          <w:sz w:val="28"/>
          <w:szCs w:val="28"/>
          <w:rtl/>
        </w:rPr>
      </w:pPr>
      <w:r w:rsidRPr="00954E37">
        <w:rPr>
          <w:rFonts w:cs="Nafees Web Naskh" w:hint="cs"/>
          <w:b/>
          <w:bCs/>
          <w:color w:val="000000"/>
          <w:sz w:val="28"/>
          <w:szCs w:val="28"/>
          <w:rtl/>
        </w:rPr>
        <w:t>سوالات</w:t>
      </w:r>
      <w:r w:rsidRPr="00954E37">
        <w:rPr>
          <w:rFonts w:cs="Nafees Web Naskh" w:hint="cs"/>
          <w:rtl/>
        </w:rPr>
        <w:t xml:space="preserve"> </w:t>
      </w:r>
    </w:p>
    <w:p w14:paraId="4746CA44" w14:textId="77777777" w:rsidR="00633FF4" w:rsidRPr="00954E37" w:rsidRDefault="00633FF4" w:rsidP="00633FF4">
      <w:pPr>
        <w:shd w:val="clear" w:color="auto" w:fill="FFFFFF"/>
        <w:bidi/>
        <w:spacing w:after="392"/>
        <w:rPr>
          <w:rFonts w:cs="Nafees Web Naskh"/>
          <w:sz w:val="28"/>
          <w:szCs w:val="28"/>
          <w:rtl/>
        </w:rPr>
      </w:pPr>
      <w:r w:rsidRPr="00954E37">
        <w:rPr>
          <w:rFonts w:cs="Nafees Web Naskh" w:hint="cs"/>
          <w:color w:val="000000"/>
          <w:sz w:val="28"/>
          <w:szCs w:val="28"/>
          <w:rtl/>
        </w:rPr>
        <w:t>مندرجہ ذیل 10 سوالات کے جواب دینا ان طریقوں میں سے ایک ہے جس میں آپ حصہ لے سکتے ہیں۔</w:t>
      </w:r>
      <w:r w:rsidRPr="00954E37">
        <w:rPr>
          <w:rFonts w:cs="Nafees Web Naskh" w:hint="cs"/>
          <w:sz w:val="28"/>
          <w:szCs w:val="28"/>
          <w:rtl/>
        </w:rPr>
        <w:t xml:space="preserve">  </w:t>
      </w:r>
      <w:r w:rsidRPr="00954E37">
        <w:rPr>
          <w:rFonts w:cs="Nafees Web Naskh" w:hint="cs"/>
          <w:color w:val="000000"/>
          <w:sz w:val="28"/>
          <w:szCs w:val="28"/>
          <w:rtl/>
        </w:rPr>
        <w:t>ان میں سے کچھ یا تمام کا جواب دینے کے لئے ہم آپ کا استقبال کرتے ہیں۔ اہم بات یہ ہے کہ آپ کو اپنی بات رکھنے کا موقع ملے اور جو موضوعات آپ کے لئے سب سے زیادہ اہم ہیں آپ ان پر گہرائی سے غور کر سکیں۔</w:t>
      </w:r>
    </w:p>
    <w:p w14:paraId="01CA6BCC" w14:textId="77777777" w:rsidR="00633FF4" w:rsidRPr="00954E37" w:rsidRDefault="00633FF4">
      <w:pPr>
        <w:rPr>
          <w:rFonts w:cs="Nafees Web Naskh"/>
          <w:color w:val="000000"/>
          <w:sz w:val="28"/>
          <w:szCs w:val="28"/>
          <w:lang w:eastAsia="en-GB"/>
        </w:rPr>
      </w:pPr>
    </w:p>
    <w:p w14:paraId="4D962376" w14:textId="77777777" w:rsidR="00633FF4" w:rsidRPr="00954E37" w:rsidRDefault="00633FF4" w:rsidP="00633FF4">
      <w:pPr>
        <w:pStyle w:val="ListParagraph"/>
        <w:numPr>
          <w:ilvl w:val="0"/>
          <w:numId w:val="7"/>
        </w:numPr>
        <w:bidi/>
        <w:rPr>
          <w:rFonts w:cs="Nafees Web Naskh"/>
          <w:bCs/>
          <w:color w:val="000000"/>
          <w:sz w:val="28"/>
          <w:szCs w:val="28"/>
          <w:shd w:val="clear" w:color="auto" w:fill="F6F6F4"/>
          <w:rtl/>
        </w:rPr>
      </w:pPr>
      <w:r w:rsidRPr="00954E37">
        <w:rPr>
          <w:rFonts w:cs="Nafees Web Naskh" w:hint="cs"/>
          <w:color w:val="000000"/>
          <w:sz w:val="28"/>
          <w:szCs w:val="28"/>
          <w:shd w:val="clear" w:color="auto" w:fill="F6F6F4"/>
          <w:rtl/>
        </w:rPr>
        <w:t>مستقبل میں اسکاٹ لینڈ کے بچوں اور نوجوانوں کو کس قسم کی تعلیم کی ضرورت ہوگی؟</w:t>
      </w:r>
    </w:p>
    <w:p w14:paraId="13DB421C"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ہم اسے حقیقت میں کیسے تبدیل کرسکتے ہیں؟</w:t>
      </w:r>
    </w:p>
    <w:p w14:paraId="5D83E74A"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ہر بچے اور نوجوان کی انفرادی ضروریات کو مستقبل میں کس طرح پورا کیا جا سکتا ہے؟</w:t>
      </w:r>
    </w:p>
    <w:p w14:paraId="284CE7C9"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 xml:space="preserve"> وہ کونسی چیز ہے جسے باقی رکھنے کی ضرورت ہے اور کیوں؟</w:t>
      </w:r>
    </w:p>
    <w:p w14:paraId="2964E50F"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 xml:space="preserve"> اسکاٹ لینڈ کے تعلیمی نظام کے مستقبل کے لئے سب سے اہم ترجیحات کیا ہیں؟</w:t>
      </w:r>
    </w:p>
    <w:p w14:paraId="1EB43E87"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ہم اس بات کو کیسے یقینی بنا سکتے ہیں کہ اسکاٹ لینڈ میں تعلیم سے وابستہ ہر شخص مستقبل کے فیصلوں اور اقدامات کے بارے میں اپنی رائے دے سکے؟</w:t>
      </w:r>
    </w:p>
    <w:p w14:paraId="03CF7EDD"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 مستقبل میں بچوں اور نوجوان افراد کا کس طرح خیال رکھا جا سکتا ہے اور انہیں کیسے سپورٹ کیا جا سکتا ہے؟ (یعنی؛ جسمانی اور ذہنی بہبود)</w:t>
      </w:r>
    </w:p>
    <w:p w14:paraId="4A429224"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مستقبل میں ہر بچے اور نوجوان کو اپنی بھرپور صلاحیتوں کو نکھارنے کے مواقع کا حق کیسے مل سکتا ہے؟</w:t>
      </w:r>
    </w:p>
    <w:p w14:paraId="76ED4F35"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color w:val="000000"/>
          <w:sz w:val="28"/>
          <w:szCs w:val="28"/>
          <w:shd w:val="clear" w:color="auto" w:fill="F6F6F4"/>
          <w:rtl/>
        </w:rPr>
        <w:t>بچوں اور نوجوانوں کو ہماری بدلتی ہوئی دنیا کے بارے میں جاننے میں کس طرح مدد کی جا سکتی ہے، تاکہ وہ مثبت طور پر اپنا تعاون پیش کر سکیں؟</w:t>
      </w:r>
    </w:p>
    <w:p w14:paraId="0904A62F" w14:textId="77777777" w:rsidR="00633FF4" w:rsidRPr="00954E37" w:rsidRDefault="00633FF4" w:rsidP="00633FF4">
      <w:pPr>
        <w:pStyle w:val="ListParagraph"/>
        <w:numPr>
          <w:ilvl w:val="0"/>
          <w:numId w:val="7"/>
        </w:numPr>
        <w:bidi/>
        <w:rPr>
          <w:rFonts w:cs="Nafees Web Naskh"/>
          <w:color w:val="000000"/>
          <w:sz w:val="28"/>
          <w:szCs w:val="28"/>
          <w:rtl/>
        </w:rPr>
      </w:pPr>
      <w:r w:rsidRPr="00954E37">
        <w:rPr>
          <w:rFonts w:cs="Nafees Web Naskh" w:hint="cs"/>
          <w:sz w:val="28"/>
          <w:szCs w:val="28"/>
          <w:rtl/>
        </w:rPr>
        <w:t>کیا آپ کے پاس کوئی اور تبصرے ہیں جو آپ اسکاٹ لینڈ میں تعلیم کے مستقبل تصورات کے بارے میں دینا چاہتے ہیں؟</w:t>
      </w:r>
    </w:p>
    <w:p w14:paraId="12680B5B" w14:textId="77777777" w:rsidR="00633FF4" w:rsidRDefault="00633FF4" w:rsidP="00633FF4">
      <w:pPr>
        <w:rPr>
          <w:rFonts w:cs="Nafees Web Naskh"/>
          <w:color w:val="000000"/>
          <w:sz w:val="28"/>
          <w:szCs w:val="28"/>
          <w:lang w:eastAsia="en-GB"/>
        </w:rPr>
      </w:pPr>
    </w:p>
    <w:p w14:paraId="3C8850F7" w14:textId="77777777" w:rsidR="00F155DE" w:rsidRPr="00954E37" w:rsidRDefault="00F155DE" w:rsidP="00633FF4">
      <w:pPr>
        <w:rPr>
          <w:rFonts w:cs="Nafees Web Naskh"/>
          <w:color w:val="000000"/>
          <w:sz w:val="28"/>
          <w:szCs w:val="28"/>
          <w:lang w:eastAsia="en-GB"/>
        </w:rPr>
      </w:pPr>
    </w:p>
    <w:p w14:paraId="5496E254" w14:textId="77777777" w:rsidR="00633FF4" w:rsidRPr="00954E37" w:rsidRDefault="00633FF4" w:rsidP="00633FF4">
      <w:pPr>
        <w:rPr>
          <w:rFonts w:cs="Nafees Web Naskh"/>
          <w:color w:val="000000"/>
          <w:sz w:val="28"/>
          <w:szCs w:val="28"/>
          <w:lang w:eastAsia="en-GB"/>
        </w:rPr>
      </w:pPr>
    </w:p>
    <w:p w14:paraId="3B759F1C" w14:textId="77777777" w:rsidR="00633FF4" w:rsidRPr="00954E37" w:rsidRDefault="00633FF4" w:rsidP="00633FF4">
      <w:pPr>
        <w:shd w:val="clear" w:color="auto" w:fill="FFFFFF"/>
        <w:bidi/>
        <w:spacing w:after="392"/>
        <w:rPr>
          <w:rFonts w:cs="Nafees Web Naskh"/>
          <w:b/>
          <w:color w:val="000000"/>
          <w:sz w:val="28"/>
          <w:szCs w:val="28"/>
          <w:rtl/>
        </w:rPr>
      </w:pPr>
      <w:r w:rsidRPr="00954E37">
        <w:rPr>
          <w:rFonts w:cs="Nafees Web Naskh" w:hint="cs"/>
          <w:b/>
          <w:bCs/>
          <w:color w:val="000000"/>
          <w:sz w:val="28"/>
          <w:szCs w:val="28"/>
          <w:rtl/>
        </w:rPr>
        <w:lastRenderedPageBreak/>
        <w:t>فیڈنگ بیک (تاثرات کا اظہار)</w:t>
      </w:r>
    </w:p>
    <w:p w14:paraId="2A65D2E9" w14:textId="77777777" w:rsidR="00633FF4" w:rsidRPr="00954E37" w:rsidRDefault="00633FF4" w:rsidP="00633FF4">
      <w:pPr>
        <w:shd w:val="clear" w:color="auto" w:fill="FFFFFF"/>
        <w:bidi/>
        <w:spacing w:after="392"/>
        <w:rPr>
          <w:rFonts w:cs="Nafees Web Naskh"/>
          <w:color w:val="000000"/>
          <w:sz w:val="28"/>
          <w:szCs w:val="28"/>
          <w:rtl/>
        </w:rPr>
      </w:pPr>
      <w:r w:rsidRPr="00954E37">
        <w:rPr>
          <w:rFonts w:cs="Nafees Web Naskh" w:hint="cs"/>
          <w:color w:val="000000"/>
          <w:sz w:val="28"/>
          <w:szCs w:val="28"/>
          <w:rtl/>
        </w:rPr>
        <w:t>قومی مباحثہ میں حصہ لینے کے لئے آپ کا شکریہ۔</w:t>
      </w:r>
    </w:p>
    <w:p w14:paraId="1F58F10A" w14:textId="77777777" w:rsidR="00633FF4" w:rsidRPr="00954E37" w:rsidRDefault="00633FF4" w:rsidP="00633FF4">
      <w:pPr>
        <w:shd w:val="clear" w:color="auto" w:fill="FFFFFF"/>
        <w:bidi/>
        <w:spacing w:after="392"/>
        <w:rPr>
          <w:rFonts w:cs="Nafees Web Naskh"/>
          <w:color w:val="000000"/>
          <w:sz w:val="28"/>
          <w:szCs w:val="28"/>
          <w:rtl/>
        </w:rPr>
      </w:pPr>
      <w:r w:rsidRPr="00954E37">
        <w:rPr>
          <w:rFonts w:cs="Nafees Web Naskh" w:hint="cs"/>
          <w:color w:val="000000"/>
          <w:sz w:val="28"/>
          <w:szCs w:val="28"/>
          <w:rtl/>
        </w:rPr>
        <w:t>آپ ان سوالوں کے اپنے جوابات یا تو:</w:t>
      </w:r>
    </w:p>
    <w:p w14:paraId="3223CF8C" w14:textId="77777777" w:rsidR="00633FF4" w:rsidRPr="00954E37" w:rsidRDefault="00633FF4" w:rsidP="00633FF4">
      <w:pPr>
        <w:pStyle w:val="ListParagraph"/>
        <w:numPr>
          <w:ilvl w:val="0"/>
          <w:numId w:val="9"/>
        </w:numPr>
        <w:shd w:val="clear" w:color="auto" w:fill="FFFFFF"/>
        <w:bidi/>
        <w:spacing w:after="392"/>
        <w:rPr>
          <w:rFonts w:cs="Nafees Web Naskh"/>
          <w:color w:val="000000"/>
          <w:sz w:val="28"/>
          <w:szCs w:val="28"/>
          <w:rtl/>
        </w:rPr>
      </w:pPr>
      <w:r w:rsidRPr="00954E37">
        <w:rPr>
          <w:rFonts w:cs="Nafees Web Naskh" w:hint="cs"/>
          <w:color w:val="000000"/>
          <w:sz w:val="28"/>
          <w:szCs w:val="28"/>
          <w:rtl/>
        </w:rPr>
        <w:t>ہمارے آن لائن سروے کا استعمال کرکے بھیج سکتے ہیں (یہاں:  </w:t>
      </w:r>
      <w:hyperlink r:id="rId7" w:history="1">
        <w:r w:rsidRPr="00954E37">
          <w:rPr>
            <w:rStyle w:val="Hyperlink"/>
            <w:rFonts w:cs="Nafees Web Naskh"/>
            <w:sz w:val="28"/>
          </w:rPr>
          <w:t>https://consult.gov.scot/learning-directorate/national-discussion-feedback</w:t>
        </w:r>
      </w:hyperlink>
      <w:r w:rsidRPr="00954E37">
        <w:rPr>
          <w:rFonts w:cs="Nafees Web Naskh"/>
          <w:color w:val="000000"/>
          <w:sz w:val="28"/>
          <w:szCs w:val="28"/>
        </w:rPr>
        <w:t>)</w:t>
      </w:r>
    </w:p>
    <w:p w14:paraId="22DDE934" w14:textId="77777777" w:rsidR="00633FF4" w:rsidRPr="00954E37" w:rsidRDefault="00633FF4" w:rsidP="00633FF4">
      <w:pPr>
        <w:pStyle w:val="ListParagraph"/>
        <w:numPr>
          <w:ilvl w:val="0"/>
          <w:numId w:val="9"/>
        </w:numPr>
        <w:shd w:val="clear" w:color="auto" w:fill="FFFFFF"/>
        <w:bidi/>
        <w:spacing w:after="392"/>
        <w:rPr>
          <w:rFonts w:cs="Nafees Web Naskh"/>
          <w:color w:val="000000"/>
          <w:sz w:val="28"/>
          <w:szCs w:val="28"/>
          <w:rtl/>
        </w:rPr>
      </w:pPr>
      <w:r w:rsidRPr="00954E37">
        <w:rPr>
          <w:rFonts w:cs="Nafees Web Naskh" w:hint="cs"/>
          <w:color w:val="000000"/>
          <w:sz w:val="28"/>
          <w:szCs w:val="28"/>
          <w:rtl/>
        </w:rPr>
        <w:t xml:space="preserve"> یا تحریری خلاصہ بذریعہ ای میل بھیج سکتے ہیں </w:t>
      </w:r>
      <w:hyperlink r:id="rId8" w:history="1">
        <w:r w:rsidRPr="00954E37">
          <w:rPr>
            <w:rStyle w:val="Hyperlink"/>
            <w:rFonts w:cs="Nafees Web Naskh"/>
            <w:sz w:val="28"/>
          </w:rPr>
          <w:t>nationaldiscussiononeducation@gov.scot</w:t>
        </w:r>
      </w:hyperlink>
      <w:r w:rsidRPr="00954E37">
        <w:rPr>
          <w:rFonts w:cs="Nafees Web Naskh"/>
          <w:color w:val="000000"/>
          <w:sz w:val="28"/>
          <w:szCs w:val="28"/>
        </w:rPr>
        <w:t>,</w:t>
      </w:r>
    </w:p>
    <w:p w14:paraId="36484456" w14:textId="0203DAE4" w:rsidR="00633FF4" w:rsidRPr="00954E37" w:rsidRDefault="00633FF4" w:rsidP="00633FF4">
      <w:pPr>
        <w:pStyle w:val="ListParagraph"/>
        <w:numPr>
          <w:ilvl w:val="0"/>
          <w:numId w:val="9"/>
        </w:numPr>
        <w:shd w:val="clear" w:color="auto" w:fill="FFFFFF"/>
        <w:bidi/>
        <w:spacing w:after="392"/>
        <w:rPr>
          <w:rFonts w:cs="Nafees Web Naskh"/>
          <w:color w:val="000000"/>
          <w:sz w:val="28"/>
          <w:szCs w:val="28"/>
          <w:rtl/>
        </w:rPr>
      </w:pPr>
      <w:r w:rsidRPr="00954E37">
        <w:rPr>
          <w:rFonts w:cs="Nafees Web Naskh" w:hint="cs"/>
          <w:color w:val="000000"/>
          <w:sz w:val="28"/>
          <w:szCs w:val="28"/>
          <w:rtl/>
        </w:rPr>
        <w:t xml:space="preserve">یا (بذریعہ </w:t>
      </w:r>
      <w:r w:rsidRPr="00954E37">
        <w:rPr>
          <w:rFonts w:cs="Nafees Web Naskh"/>
          <w:color w:val="000000"/>
          <w:sz w:val="28"/>
          <w:szCs w:val="28"/>
        </w:rPr>
        <w:t>Instagram</w:t>
      </w:r>
      <w:r w:rsidRPr="00954E37">
        <w:rPr>
          <w:rFonts w:cs="Nafees Web Naskh" w:hint="cs"/>
          <w:color w:val="000000"/>
          <w:sz w:val="28"/>
          <w:szCs w:val="28"/>
          <w:rtl/>
        </w:rPr>
        <w:t xml:space="preserve"> یا </w:t>
      </w:r>
      <w:r w:rsidRPr="00954E37">
        <w:rPr>
          <w:rFonts w:cs="Nafees Web Naskh"/>
          <w:color w:val="000000"/>
          <w:sz w:val="28"/>
          <w:szCs w:val="28"/>
        </w:rPr>
        <w:t>Twitter</w:t>
      </w:r>
      <w:r w:rsidRPr="00954E37">
        <w:rPr>
          <w:rFonts w:cs="Nafees Web Naskh" w:hint="cs"/>
          <w:color w:val="000000"/>
          <w:sz w:val="28"/>
          <w:szCs w:val="28"/>
          <w:rtl/>
        </w:rPr>
        <w:t xml:space="preserve">) سوشل میڈیا </w:t>
      </w:r>
      <w:r w:rsidR="00401EB6" w:rsidRPr="00633FF4">
        <w:rPr>
          <w:rFonts w:cs="Arial"/>
          <w:color w:val="000000"/>
          <w:sz w:val="28"/>
          <w:szCs w:val="28"/>
          <w:lang w:eastAsia="en-GB"/>
        </w:rPr>
        <w:t>#TalkScottishEducation</w:t>
      </w:r>
      <w:r w:rsidR="00401EB6" w:rsidRPr="00954E37">
        <w:rPr>
          <w:rFonts w:cs="Nafees Web Naskh" w:hint="cs"/>
          <w:color w:val="000000"/>
          <w:sz w:val="28"/>
          <w:szCs w:val="28"/>
          <w:rtl/>
        </w:rPr>
        <w:t xml:space="preserve"> </w:t>
      </w:r>
      <w:r w:rsidRPr="00954E37">
        <w:rPr>
          <w:rFonts w:cs="Nafees Web Naskh" w:hint="cs"/>
          <w:color w:val="000000"/>
          <w:sz w:val="28"/>
          <w:szCs w:val="28"/>
          <w:rtl/>
        </w:rPr>
        <w:t>پر پوسٹ کریں۔ آپ کے گروپ میں کون تھا اور کتنے لوگوں نے حصہ لیا اس کے بارے میں ایک مختصر تحریر شامل کرنا نہ بھولیں۔ </w:t>
      </w:r>
    </w:p>
    <w:p w14:paraId="0D7265EC" w14:textId="77777777" w:rsidR="00633FF4" w:rsidRPr="00954E37" w:rsidRDefault="00633FF4" w:rsidP="00633FF4">
      <w:pPr>
        <w:shd w:val="clear" w:color="auto" w:fill="FFFFFF"/>
        <w:bidi/>
        <w:spacing w:after="392"/>
        <w:rPr>
          <w:rFonts w:cs="Nafees Web Naskh"/>
          <w:b/>
          <w:color w:val="000000"/>
          <w:sz w:val="28"/>
          <w:szCs w:val="28"/>
          <w:rtl/>
        </w:rPr>
      </w:pPr>
      <w:r w:rsidRPr="00954E37">
        <w:rPr>
          <w:rFonts w:cs="Nafees Web Naskh" w:hint="cs"/>
          <w:b/>
          <w:bCs/>
          <w:color w:val="000000"/>
          <w:sz w:val="28"/>
          <w:szCs w:val="28"/>
          <w:rtl/>
        </w:rPr>
        <w:t>آپ کے خیالات کیوں اہم ہیں</w:t>
      </w:r>
    </w:p>
    <w:p w14:paraId="78BCB791" w14:textId="77777777" w:rsidR="00B93BC1" w:rsidRPr="00954E37" w:rsidRDefault="00B93BC1" w:rsidP="00B93BC1">
      <w:pPr>
        <w:shd w:val="clear" w:color="auto" w:fill="FFFFFF"/>
        <w:bidi/>
        <w:spacing w:after="392"/>
        <w:rPr>
          <w:rFonts w:cs="Nafees Web Naskh"/>
          <w:color w:val="000000"/>
          <w:sz w:val="29"/>
          <w:szCs w:val="29"/>
          <w:rtl/>
        </w:rPr>
      </w:pPr>
      <w:r w:rsidRPr="00954E37">
        <w:rPr>
          <w:rFonts w:cs="Nafees Web Naskh" w:hint="cs"/>
          <w:color w:val="000000"/>
          <w:sz w:val="29"/>
          <w:szCs w:val="29"/>
          <w:rtl/>
        </w:rPr>
        <w:t>پورے اسکاٹ لینڈ میں تعلیم کے حوالے سے بہترین کام ہو رہا ہے، جس سے ہمارے طلبہ کو ان کی صلاحیتوں تک رسائی میں مدد مل رہی ہے۔</w:t>
      </w:r>
    </w:p>
    <w:p w14:paraId="7ADB35A6" w14:textId="77777777" w:rsidR="00B93BC1" w:rsidRPr="00954E37" w:rsidRDefault="00B93BC1" w:rsidP="00B93BC1">
      <w:pPr>
        <w:shd w:val="clear" w:color="auto" w:fill="FFFFFF"/>
        <w:bidi/>
        <w:spacing w:after="392"/>
        <w:rPr>
          <w:rFonts w:cs="Nafees Web Naskh"/>
          <w:color w:val="000000"/>
          <w:sz w:val="29"/>
          <w:szCs w:val="29"/>
          <w:rtl/>
        </w:rPr>
      </w:pPr>
      <w:r w:rsidRPr="00954E37">
        <w:rPr>
          <w:rFonts w:cs="Nafees Web Naskh" w:hint="cs"/>
          <w:color w:val="000000"/>
          <w:sz w:val="29"/>
          <w:szCs w:val="29"/>
          <w:rtl/>
        </w:rPr>
        <w:t>تاہم، آخری بار جب تعلیم پر ایک قومی مباحثہ کا انعقاد کیا گیا تھا تو اس کے بعد سے ہمارے اطراف کی دنیا بہت بدل چکی ہے۔ فی الحال اور مستقبل میں طلبہ کو کس قسم کی تعلیم، ہنر اور تعاون کی ضرورت ہے، اس کے بارے میں ہمیں اب اور فکر کرنے کی ضرورت ہے۔ اس سے یہ بات یقینی ہو جائے گی کہ ہم سب کے لئے بہترین تعلیم فراہم کرتے رہیں گے۔</w:t>
      </w:r>
    </w:p>
    <w:p w14:paraId="46A62ACC" w14:textId="77777777" w:rsidR="00B93BC1" w:rsidRPr="00954E37" w:rsidRDefault="00B93BC1" w:rsidP="00B93BC1">
      <w:pPr>
        <w:shd w:val="clear" w:color="auto" w:fill="FFFFFF"/>
        <w:bidi/>
        <w:spacing w:after="392"/>
        <w:rPr>
          <w:rFonts w:cs="Nafees Web Naskh"/>
          <w:color w:val="000000"/>
          <w:sz w:val="29"/>
          <w:szCs w:val="29"/>
          <w:rtl/>
        </w:rPr>
      </w:pPr>
      <w:r w:rsidRPr="00954E37">
        <w:rPr>
          <w:rFonts w:cs="Nafees Web Naskh" w:hint="cs"/>
          <w:color w:val="000000"/>
          <w:sz w:val="29"/>
          <w:szCs w:val="29"/>
          <w:rtl/>
        </w:rPr>
        <w:t>عالمی اور مقامی چیلنجز کے حل کے تلاش میں اور بچوں کے حقوق کا احترام یقینی بنانے میں تعلیم کلیدی کردار ادا کرتی ہے۔</w:t>
      </w:r>
    </w:p>
    <w:p w14:paraId="6FC4B9EF" w14:textId="77777777" w:rsidR="00B93BC1" w:rsidRPr="00954E37" w:rsidRDefault="00B93BC1" w:rsidP="00B93BC1">
      <w:pPr>
        <w:shd w:val="clear" w:color="auto" w:fill="FFFFFF"/>
        <w:bidi/>
        <w:spacing w:after="392"/>
        <w:rPr>
          <w:rFonts w:cs="Nafees Web Naskh"/>
          <w:color w:val="000000"/>
          <w:sz w:val="29"/>
          <w:szCs w:val="29"/>
          <w:rtl/>
        </w:rPr>
      </w:pPr>
      <w:r w:rsidRPr="00954E37">
        <w:rPr>
          <w:rFonts w:cs="Nafees Web Naskh" w:hint="cs"/>
          <w:color w:val="000000"/>
          <w:sz w:val="29"/>
          <w:szCs w:val="29"/>
          <w:rtl/>
        </w:rPr>
        <w:t>اس لئے ہمیں طلبہ، والدین، اساتذہ، اسکول کے عملہ اور تعلیم کے مستقبل میں دلچسپی رکھنے والے ہر فرد کو غور سے سننے کی ضرورت ہے۔ ہم خاص طور پر ان لوگوں سے سننا چاہتے ہیں جنہیں ہم پچھلی مشق میں نہیں سن سکے تھے۔</w:t>
      </w:r>
    </w:p>
    <w:p w14:paraId="691E0041" w14:textId="77777777" w:rsidR="00B93BC1" w:rsidRPr="00954E37" w:rsidRDefault="00B93BC1" w:rsidP="00B93BC1">
      <w:pPr>
        <w:shd w:val="clear" w:color="auto" w:fill="FFFFFF"/>
        <w:bidi/>
        <w:spacing w:after="392"/>
        <w:rPr>
          <w:rFonts w:cs="Nafees Web Naskh"/>
          <w:color w:val="000000"/>
          <w:sz w:val="29"/>
          <w:szCs w:val="29"/>
          <w:rtl/>
        </w:rPr>
      </w:pPr>
      <w:r w:rsidRPr="00954E37">
        <w:rPr>
          <w:rFonts w:cs="Nafees Web Naskh" w:hint="cs"/>
          <w:color w:val="000000"/>
          <w:sz w:val="29"/>
          <w:szCs w:val="29"/>
          <w:rtl/>
        </w:rPr>
        <w:t>ہم تعلیم کے لئے مستقبل تصورات چاہتے ہیں، اور یہ سمجھنا چاہتے ہیں کہ ان تصورات کو عملی نظریات کے ساتھ کیسے حقیقت میں تبدیل کیا جائے۔ یہ اسکاٹ لینڈ میں تعلیم کے ایک دلچسپ مستقبل تصور کے بارے میں تامل کرنے، غوروفکر کرنے اور تعاون کرنے کا موقع ہے۔</w:t>
      </w:r>
    </w:p>
    <w:p w14:paraId="3EFCB653" w14:textId="77777777" w:rsidR="00633FF4" w:rsidRPr="00954E37" w:rsidRDefault="00633FF4" w:rsidP="00633FF4">
      <w:pPr>
        <w:shd w:val="clear" w:color="auto" w:fill="FFFFFF"/>
        <w:bidi/>
        <w:spacing w:after="392"/>
        <w:rPr>
          <w:rFonts w:cs="Nafees Web Naskh"/>
          <w:color w:val="000000"/>
          <w:sz w:val="28"/>
          <w:szCs w:val="28"/>
          <w:rtl/>
        </w:rPr>
      </w:pPr>
      <w:r w:rsidRPr="00954E37">
        <w:rPr>
          <w:rFonts w:cs="Nafees Web Naskh" w:hint="cs"/>
          <w:color w:val="000000"/>
          <w:sz w:val="28"/>
          <w:szCs w:val="28"/>
          <w:rtl/>
        </w:rPr>
        <w:lastRenderedPageBreak/>
        <w:t>اسکاٹ لینڈ کی تعلیم کے لئے ایک جامع اور دلچسپ مستقبل تصور میں تعاون دینے کے لئے دیگر تمام جوابات کے ساتھ ساتھ آپ کے جواب کا آزادانہ طور پر تجزیہ کیا جائے گا۔</w:t>
      </w:r>
    </w:p>
    <w:p w14:paraId="7FEB5987" w14:textId="6DFED6A9" w:rsidR="00633FF4" w:rsidRPr="00954E37" w:rsidRDefault="00633FF4" w:rsidP="00633FF4">
      <w:pPr>
        <w:shd w:val="clear" w:color="auto" w:fill="FFFFFF"/>
        <w:bidi/>
        <w:spacing w:after="392"/>
        <w:rPr>
          <w:rFonts w:cs="Nafees Web Naskh"/>
          <w:color w:val="000000"/>
          <w:sz w:val="28"/>
          <w:szCs w:val="28"/>
          <w:rtl/>
        </w:rPr>
      </w:pPr>
      <w:r w:rsidRPr="00954E37">
        <w:rPr>
          <w:rFonts w:cs="Nafees Web Naskh" w:hint="cs"/>
          <w:color w:val="000000"/>
          <w:sz w:val="28"/>
          <w:szCs w:val="28"/>
          <w:rtl/>
        </w:rPr>
        <w:t xml:space="preserve">گفتگو کو جاری رکھنے کے لئے ٹویٹر یا انسٹاگرام پر </w:t>
      </w:r>
      <w:r w:rsidR="008C5201" w:rsidRPr="00633FF4">
        <w:rPr>
          <w:rFonts w:cs="Arial"/>
          <w:color w:val="000000"/>
          <w:sz w:val="28"/>
          <w:szCs w:val="28"/>
          <w:lang w:eastAsia="en-GB"/>
        </w:rPr>
        <w:t>#TalkScottishEducation </w:t>
      </w:r>
      <w:r w:rsidR="008C5201" w:rsidRPr="00954E37">
        <w:rPr>
          <w:rFonts w:cs="Nafees Web Naskh" w:hint="cs"/>
          <w:color w:val="000000"/>
          <w:sz w:val="28"/>
          <w:szCs w:val="28"/>
          <w:rtl/>
        </w:rPr>
        <w:t xml:space="preserve"> </w:t>
      </w:r>
      <w:r w:rsidRPr="00954E37">
        <w:rPr>
          <w:rFonts w:cs="Nafees Web Naskh" w:hint="cs"/>
          <w:color w:val="000000"/>
          <w:sz w:val="28"/>
          <w:szCs w:val="28"/>
          <w:rtl/>
        </w:rPr>
        <w:t>کو فالو کریں۔ </w:t>
      </w:r>
    </w:p>
    <w:p w14:paraId="02D685E9" w14:textId="77777777" w:rsidR="00633FF4" w:rsidRPr="00954E37" w:rsidRDefault="00633FF4" w:rsidP="00633FF4">
      <w:pPr>
        <w:shd w:val="clear" w:color="auto" w:fill="FFFFFF"/>
        <w:bidi/>
        <w:spacing w:after="392"/>
        <w:rPr>
          <w:rFonts w:cs="Nafees Web Naskh"/>
          <w:color w:val="000000"/>
          <w:sz w:val="28"/>
          <w:szCs w:val="28"/>
          <w:rtl/>
        </w:rPr>
      </w:pPr>
      <w:r w:rsidRPr="00954E37">
        <w:rPr>
          <w:rFonts w:cs="Nafees Web Naskh" w:hint="cs"/>
          <w:color w:val="000000"/>
          <w:sz w:val="28"/>
          <w:szCs w:val="28"/>
          <w:rtl/>
        </w:rPr>
        <w:t>یہ مباحثہ 5 دسمبر 2022 کو اختتام پذیر ہوگا۔ ہم آپ کو اس تصور پر 2023 کے موسم بہار میں دوبارہ اطلاع دینے کے منتظر ہیں ۔</w:t>
      </w:r>
    </w:p>
    <w:p w14:paraId="7ADBE47A" w14:textId="77777777" w:rsidR="00027C27" w:rsidRPr="00954E37" w:rsidRDefault="00027C27" w:rsidP="00B561C0">
      <w:pPr>
        <w:rPr>
          <w:rFonts w:cs="Nafees Web Naskh"/>
          <w:sz w:val="28"/>
          <w:szCs w:val="28"/>
        </w:rPr>
      </w:pPr>
    </w:p>
    <w:sectPr w:rsidR="00027C27" w:rsidRPr="00954E37"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fees Web Naskh">
    <w:panose1 w:val="02000506000000020003"/>
    <w:charset w:val="00"/>
    <w:family w:val="auto"/>
    <w:pitch w:val="variable"/>
    <w:sig w:usb0="00002007" w:usb1="00000000" w:usb2="00000000"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CAF475D"/>
    <w:multiLevelType w:val="hybridMultilevel"/>
    <w:tmpl w:val="CF360A4C"/>
    <w:lvl w:ilvl="0" w:tplc="589E2CD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72B39"/>
    <w:multiLevelType w:val="hybridMultilevel"/>
    <w:tmpl w:val="3268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CDF3B85"/>
    <w:multiLevelType w:val="hybridMultilevel"/>
    <w:tmpl w:val="48A65A3A"/>
    <w:lvl w:ilvl="0" w:tplc="9500B75E">
      <w:start w:val="1"/>
      <w:numFmt w:val="bullet"/>
      <w:lvlText w:val="-"/>
      <w:lvlJc w:val="left"/>
      <w:pPr>
        <w:ind w:left="720" w:hanging="360"/>
      </w:pPr>
      <w:rPr>
        <w:rFonts w:ascii="inherit" w:eastAsia="Times New Roman" w:hAnsi="inheri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597250">
    <w:abstractNumId w:val="3"/>
  </w:num>
  <w:num w:numId="2" w16cid:durableId="1917812729">
    <w:abstractNumId w:val="0"/>
  </w:num>
  <w:num w:numId="3" w16cid:durableId="2078244365">
    <w:abstractNumId w:val="0"/>
  </w:num>
  <w:num w:numId="4" w16cid:durableId="1108889277">
    <w:abstractNumId w:val="0"/>
  </w:num>
  <w:num w:numId="5" w16cid:durableId="1111046338">
    <w:abstractNumId w:val="3"/>
  </w:num>
  <w:num w:numId="6" w16cid:durableId="1759666915">
    <w:abstractNumId w:val="0"/>
  </w:num>
  <w:num w:numId="7" w16cid:durableId="1041052893">
    <w:abstractNumId w:val="1"/>
  </w:num>
  <w:num w:numId="8" w16cid:durableId="1902011983">
    <w:abstractNumId w:val="4"/>
  </w:num>
  <w:num w:numId="9" w16cid:durableId="2006473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F4"/>
    <w:rsid w:val="00027C27"/>
    <w:rsid w:val="000872F6"/>
    <w:rsid w:val="000C0CF4"/>
    <w:rsid w:val="00281579"/>
    <w:rsid w:val="00306C61"/>
    <w:rsid w:val="0032617D"/>
    <w:rsid w:val="0037582B"/>
    <w:rsid w:val="00383F7E"/>
    <w:rsid w:val="00401EB6"/>
    <w:rsid w:val="005D1D79"/>
    <w:rsid w:val="00633FF4"/>
    <w:rsid w:val="00857548"/>
    <w:rsid w:val="008C5201"/>
    <w:rsid w:val="00954E37"/>
    <w:rsid w:val="009B7615"/>
    <w:rsid w:val="00B51BDC"/>
    <w:rsid w:val="00B561C0"/>
    <w:rsid w:val="00B773CE"/>
    <w:rsid w:val="00B93BC1"/>
    <w:rsid w:val="00C91823"/>
    <w:rsid w:val="00D008AB"/>
    <w:rsid w:val="00F155DE"/>
    <w:rsid w:val="00FA4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93D4"/>
  <w15:chartTrackingRefBased/>
  <w15:docId w15:val="{78477197-C2E7-47E8-8553-B3A371DE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ur-P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633FF4"/>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633FF4"/>
    <w:pPr>
      <w:ind w:left="720"/>
      <w:contextualSpacing/>
    </w:pPr>
  </w:style>
  <w:style w:type="character" w:styleId="Hyperlink">
    <w:name w:val="Hyperlink"/>
    <w:basedOn w:val="DefaultParagraphFont"/>
    <w:uiPriority w:val="99"/>
    <w:unhideWhenUsed/>
    <w:rsid w:val="00633FF4"/>
    <w:rPr>
      <w:color w:val="0563C1" w:themeColor="hyperlink"/>
      <w:u w:val="single"/>
    </w:rPr>
  </w:style>
  <w:style w:type="character" w:styleId="FollowedHyperlink">
    <w:name w:val="FollowedHyperlink"/>
    <w:basedOn w:val="DefaultParagraphFont"/>
    <w:uiPriority w:val="99"/>
    <w:semiHidden/>
    <w:unhideWhenUsed/>
    <w:rsid w:val="00633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783">
      <w:bodyDiv w:val="1"/>
      <w:marLeft w:val="0"/>
      <w:marRight w:val="0"/>
      <w:marTop w:val="0"/>
      <w:marBottom w:val="0"/>
      <w:divBdr>
        <w:top w:val="none" w:sz="0" w:space="0" w:color="auto"/>
        <w:left w:val="none" w:sz="0" w:space="0" w:color="auto"/>
        <w:bottom w:val="none" w:sz="0" w:space="0" w:color="auto"/>
        <w:right w:val="none" w:sz="0" w:space="0" w:color="auto"/>
      </w:divBdr>
    </w:div>
    <w:div w:id="277956087">
      <w:bodyDiv w:val="1"/>
      <w:marLeft w:val="0"/>
      <w:marRight w:val="0"/>
      <w:marTop w:val="0"/>
      <w:marBottom w:val="0"/>
      <w:divBdr>
        <w:top w:val="none" w:sz="0" w:space="0" w:color="auto"/>
        <w:left w:val="none" w:sz="0" w:space="0" w:color="auto"/>
        <w:bottom w:val="none" w:sz="0" w:space="0" w:color="auto"/>
        <w:right w:val="none" w:sz="0" w:space="0" w:color="auto"/>
      </w:divBdr>
    </w:div>
    <w:div w:id="325670094">
      <w:bodyDiv w:val="1"/>
      <w:marLeft w:val="0"/>
      <w:marRight w:val="0"/>
      <w:marTop w:val="0"/>
      <w:marBottom w:val="0"/>
      <w:divBdr>
        <w:top w:val="none" w:sz="0" w:space="0" w:color="auto"/>
        <w:left w:val="none" w:sz="0" w:space="0" w:color="auto"/>
        <w:bottom w:val="none" w:sz="0" w:space="0" w:color="auto"/>
        <w:right w:val="none" w:sz="0" w:space="0" w:color="auto"/>
      </w:divBdr>
      <w:divsChild>
        <w:div w:id="439112063">
          <w:marLeft w:val="0"/>
          <w:marRight w:val="0"/>
          <w:marTop w:val="0"/>
          <w:marBottom w:val="0"/>
          <w:divBdr>
            <w:top w:val="none" w:sz="0" w:space="0" w:color="auto"/>
            <w:left w:val="none" w:sz="0" w:space="0" w:color="auto"/>
            <w:bottom w:val="none" w:sz="0" w:space="0" w:color="auto"/>
            <w:right w:val="none" w:sz="0" w:space="0" w:color="auto"/>
          </w:divBdr>
        </w:div>
        <w:div w:id="496384665">
          <w:marLeft w:val="0"/>
          <w:marRight w:val="0"/>
          <w:marTop w:val="0"/>
          <w:marBottom w:val="0"/>
          <w:divBdr>
            <w:top w:val="none" w:sz="0" w:space="0" w:color="auto"/>
            <w:left w:val="none" w:sz="0" w:space="0" w:color="auto"/>
            <w:bottom w:val="none" w:sz="0" w:space="0" w:color="auto"/>
            <w:right w:val="none" w:sz="0" w:space="0" w:color="auto"/>
          </w:divBdr>
        </w:div>
      </w:divsChild>
    </w:div>
    <w:div w:id="623927641">
      <w:bodyDiv w:val="1"/>
      <w:marLeft w:val="0"/>
      <w:marRight w:val="0"/>
      <w:marTop w:val="0"/>
      <w:marBottom w:val="0"/>
      <w:divBdr>
        <w:top w:val="none" w:sz="0" w:space="0" w:color="auto"/>
        <w:left w:val="none" w:sz="0" w:space="0" w:color="auto"/>
        <w:bottom w:val="none" w:sz="0" w:space="0" w:color="auto"/>
        <w:right w:val="none" w:sz="0" w:space="0" w:color="auto"/>
      </w:divBdr>
    </w:div>
    <w:div w:id="1382165947">
      <w:bodyDiv w:val="1"/>
      <w:marLeft w:val="0"/>
      <w:marRight w:val="0"/>
      <w:marTop w:val="0"/>
      <w:marBottom w:val="0"/>
      <w:divBdr>
        <w:top w:val="none" w:sz="0" w:space="0" w:color="auto"/>
        <w:left w:val="none" w:sz="0" w:space="0" w:color="auto"/>
        <w:bottom w:val="none" w:sz="0" w:space="0" w:color="auto"/>
        <w:right w:val="none" w:sz="0" w:space="0" w:color="auto"/>
      </w:divBdr>
    </w:div>
    <w:div w:id="1701584440">
      <w:bodyDiv w:val="1"/>
      <w:marLeft w:val="0"/>
      <w:marRight w:val="0"/>
      <w:marTop w:val="0"/>
      <w:marBottom w:val="0"/>
      <w:divBdr>
        <w:top w:val="none" w:sz="0" w:space="0" w:color="auto"/>
        <w:left w:val="none" w:sz="0" w:space="0" w:color="auto"/>
        <w:bottom w:val="none" w:sz="0" w:space="0" w:color="auto"/>
        <w:right w:val="none" w:sz="0" w:space="0" w:color="auto"/>
      </w:divBdr>
    </w:div>
    <w:div w:id="20565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discussiononeducation@gov.scot" TargetMode="External"/><Relationship Id="rId3" Type="http://schemas.openxmlformats.org/officeDocument/2006/relationships/numbering" Target="numbering.xml"/><Relationship Id="rId7" Type="http://schemas.openxmlformats.org/officeDocument/2006/relationships/hyperlink" Target="https://consult.gov.scot/learning-directorate/national-discussion-feedb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58BD31AD35F47860A4CC793B346FC" ma:contentTypeVersion="11" ma:contentTypeDescription="Create a new document." ma:contentTypeScope="" ma:versionID="94adbe1036f1fec4963993b31a3d70ac">
  <xsd:schema xmlns:xsd="http://www.w3.org/2001/XMLSchema" xmlns:xs="http://www.w3.org/2001/XMLSchema" xmlns:p="http://schemas.microsoft.com/office/2006/metadata/properties" xmlns:ns2="1f6a96b4-d131-4ac8-ab10-0f498b7b25f4" xmlns:ns3="20f797d2-c762-435c-8a13-6893f56d5bdb" targetNamespace="http://schemas.microsoft.com/office/2006/metadata/properties" ma:root="true" ma:fieldsID="82dcabf7e54cf46ba988f9374c54e6ad" ns2:_="" ns3:_="">
    <xsd:import namespace="1f6a96b4-d131-4ac8-ab10-0f498b7b25f4"/>
    <xsd:import namespace="20f797d2-c762-435c-8a13-6893f56d5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a96b4-d131-4ac8-ab10-0f498b7b2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70cefc-bccd-4b65-bb52-5b18d6959d9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797d2-c762-435c-8a13-6893f56d5b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3208b9-8f5e-4d1d-a66b-5efa0d3bb0d0}" ma:internalName="TaxCatchAll" ma:showField="CatchAllData" ma:web="20f797d2-c762-435c-8a13-6893f56d5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a96b4-d131-4ac8-ab10-0f498b7b25f4">
      <Terms xmlns="http://schemas.microsoft.com/office/infopath/2007/PartnerControls"/>
    </lcf76f155ced4ddcb4097134ff3c332f>
    <TaxCatchAll xmlns="20f797d2-c762-435c-8a13-6893f56d5bdb" xsi:nil="true"/>
  </documentManagement>
</p:properties>
</file>

<file path=customXml/itemProps1.xml><?xml version="1.0" encoding="utf-8"?>
<ds:datastoreItem xmlns:ds="http://schemas.openxmlformats.org/officeDocument/2006/customXml" ds:itemID="{37056C5A-8118-4876-92CE-53371C6F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a96b4-d131-4ac8-ab10-0f498b7b25f4"/>
    <ds:schemaRef ds:uri="20f797d2-c762-435c-8a13-6893f56d5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152C-FE85-48C0-9F00-ED609CB0A012}">
  <ds:schemaRefs>
    <ds:schemaRef ds:uri="http://schemas.microsoft.com/sharepoint/v3/contenttype/forms"/>
  </ds:schemaRefs>
</ds:datastoreItem>
</file>

<file path=customXml/itemProps3.xml><?xml version="1.0" encoding="utf-8"?>
<ds:datastoreItem xmlns:ds="http://schemas.openxmlformats.org/officeDocument/2006/customXml" ds:itemID="{9F744B9F-D8BB-4163-AF00-9CCF7D6C32C3}"/>
</file>

<file path=docProps/app.xml><?xml version="1.0" encoding="utf-8"?>
<Properties xmlns="http://schemas.openxmlformats.org/officeDocument/2006/extended-properties" xmlns:vt="http://schemas.openxmlformats.org/officeDocument/2006/docPropsVTypes">
  <Template>Normal.dotm</Template>
  <TotalTime>5</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F (Francis)</dc:creator>
  <cp:keywords/>
  <dc:description/>
  <cp:lastModifiedBy>Ops localization</cp:lastModifiedBy>
  <cp:revision>7</cp:revision>
  <dcterms:created xsi:type="dcterms:W3CDTF">2022-09-29T11:17:00Z</dcterms:created>
  <dcterms:modified xsi:type="dcterms:W3CDTF">2022-10-06T07:23:00Z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0x010100BB758BD31AD35F47860A4CC793B346FC</vt:lpwstr>
  </property>
</Properties>
</file>