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64750B"/>
    <w:p w14:paraId="42C5FE50" w14:textId="77777777" w:rsidR="00894927" w:rsidRDefault="00894927" w:rsidP="00894927">
      <w:pPr>
        <w:bidi/>
        <w:spacing w:line="480" w:lineRule="auto"/>
        <w:rPr>
          <w:szCs w:val="24"/>
          <w:rtl/>
          <w:lang w:bidi="ps-AF"/>
        </w:rPr>
      </w:pPr>
    </w:p>
    <w:p w14:paraId="40BA1183" w14:textId="77777777" w:rsidR="00894927" w:rsidRPr="00347654" w:rsidRDefault="00894927" w:rsidP="00894927">
      <w:pPr>
        <w:bidi/>
        <w:jc w:val="center"/>
        <w:rPr>
          <w:b/>
          <w:bCs/>
          <w:szCs w:val="24"/>
          <w:u w:val="single"/>
          <w:lang w:bidi="ps-AF"/>
        </w:rPr>
      </w:pPr>
      <w:r>
        <w:rPr>
          <w:rFonts w:hint="cs"/>
          <w:b/>
          <w:bCs/>
          <w:szCs w:val="24"/>
          <w:u w:val="single"/>
          <w:rtl/>
          <w:lang w:bidi="ps-AF"/>
        </w:rPr>
        <w:t>تجدید نظر</w:t>
      </w:r>
      <w:r w:rsidRPr="00347654">
        <w:rPr>
          <w:rFonts w:cs="Arial"/>
          <w:b/>
          <w:bCs/>
          <w:szCs w:val="24"/>
          <w:u w:val="single"/>
          <w:rtl/>
          <w:lang w:bidi="ps-AF"/>
        </w:rPr>
        <w:t xml:space="preserve"> </w:t>
      </w:r>
      <w:r>
        <w:rPr>
          <w:rFonts w:hint="cs"/>
          <w:b/>
          <w:bCs/>
          <w:szCs w:val="24"/>
          <w:u w:val="single"/>
          <w:rtl/>
          <w:lang w:bidi="ps-AF"/>
        </w:rPr>
        <w:t>از کمیونتی لرننگ ایند دیولپمنت</w:t>
      </w:r>
      <w:r w:rsidRPr="00347654">
        <w:rPr>
          <w:rFonts w:cs="Arial"/>
          <w:b/>
          <w:bCs/>
          <w:szCs w:val="24"/>
          <w:u w:val="single"/>
          <w:rtl/>
          <w:lang w:bidi="ps-AF"/>
        </w:rPr>
        <w:t xml:space="preserve"> (</w:t>
      </w:r>
      <w:r w:rsidRPr="00347654">
        <w:rPr>
          <w:b/>
          <w:bCs/>
          <w:szCs w:val="24"/>
          <w:u w:val="single"/>
          <w:lang w:bidi="ps-AF"/>
        </w:rPr>
        <w:t>CLD</w:t>
      </w:r>
      <w:r w:rsidRPr="00347654">
        <w:rPr>
          <w:rFonts w:cs="Arial"/>
          <w:b/>
          <w:bCs/>
          <w:szCs w:val="24"/>
          <w:u w:val="single"/>
          <w:rtl/>
          <w:lang w:bidi="ps-AF"/>
        </w:rPr>
        <w:t>)</w:t>
      </w:r>
    </w:p>
    <w:p w14:paraId="3D3EAF3F" w14:textId="77777777" w:rsidR="00894927" w:rsidRPr="00347654" w:rsidRDefault="00894927" w:rsidP="00894927">
      <w:pPr>
        <w:bidi/>
        <w:rPr>
          <w:szCs w:val="24"/>
          <w:lang w:bidi="ps-AF"/>
        </w:rPr>
      </w:pPr>
    </w:p>
    <w:p w14:paraId="28D5E9DE" w14:textId="77777777" w:rsidR="00894927" w:rsidRDefault="00894927" w:rsidP="00894927">
      <w:pPr>
        <w:bidi/>
        <w:jc w:val="center"/>
        <w:rPr>
          <w:b/>
          <w:bCs/>
          <w:u w:val="single"/>
          <w:rtl/>
          <w:lang w:bidi="ps-AF"/>
        </w:rPr>
      </w:pPr>
      <w:r w:rsidRPr="00347654">
        <w:rPr>
          <w:rFonts w:cs="Arial" w:hint="eastAsia"/>
          <w:b/>
          <w:bCs/>
          <w:szCs w:val="24"/>
          <w:u w:val="single"/>
          <w:rtl/>
          <w:lang w:bidi="ps-AF"/>
        </w:rPr>
        <w:t>سوالات</w:t>
      </w:r>
      <w:r w:rsidRPr="00347654">
        <w:rPr>
          <w:rFonts w:cs="Arial"/>
          <w:b/>
          <w:bCs/>
          <w:szCs w:val="24"/>
          <w:u w:val="single"/>
          <w:rtl/>
          <w:lang w:bidi="ps-AF"/>
        </w:rPr>
        <w:t xml:space="preserve"> برا</w:t>
      </w:r>
      <w:r w:rsidRPr="00347654">
        <w:rPr>
          <w:rFonts w:cs="Arial" w:hint="cs"/>
          <w:b/>
          <w:bCs/>
          <w:szCs w:val="24"/>
          <w:u w:val="single"/>
          <w:rtl/>
          <w:lang w:bidi="ps-AF"/>
        </w:rPr>
        <w:t>ی</w:t>
      </w:r>
      <w:r w:rsidRPr="00347654">
        <w:rPr>
          <w:rFonts w:cs="Arial"/>
          <w:b/>
          <w:bCs/>
          <w:szCs w:val="24"/>
          <w:u w:val="single"/>
          <w:rtl/>
          <w:lang w:bidi="ps-AF"/>
        </w:rPr>
        <w:t xml:space="preserve"> </w:t>
      </w:r>
      <w:r w:rsidRPr="00347654">
        <w:rPr>
          <w:rFonts w:hint="cs"/>
          <w:b/>
          <w:bCs/>
          <w:szCs w:val="24"/>
          <w:u w:val="single"/>
          <w:rtl/>
          <w:lang w:bidi="ps-AF"/>
        </w:rPr>
        <w:t>متعلمین</w:t>
      </w:r>
      <w:r w:rsidRPr="00347654">
        <w:rPr>
          <w:rFonts w:cs="Arial"/>
          <w:b/>
          <w:bCs/>
          <w:szCs w:val="24"/>
          <w:u w:val="single"/>
          <w:rtl/>
          <w:lang w:bidi="ps-AF"/>
        </w:rPr>
        <w:t xml:space="preserve"> </w:t>
      </w:r>
      <w:r w:rsidRPr="00347654">
        <w:rPr>
          <w:rFonts w:hint="cs"/>
          <w:b/>
          <w:bCs/>
          <w:szCs w:val="24"/>
          <w:u w:val="single"/>
          <w:rtl/>
          <w:lang w:bidi="ps-AF"/>
        </w:rPr>
        <w:t>و متعلمین</w:t>
      </w:r>
      <w:r w:rsidRPr="00347654">
        <w:rPr>
          <w:rFonts w:cs="Arial"/>
          <w:b/>
          <w:bCs/>
          <w:szCs w:val="24"/>
          <w:u w:val="single"/>
          <w:rtl/>
          <w:lang w:bidi="ps-AF"/>
        </w:rPr>
        <w:t xml:space="preserve"> </w:t>
      </w:r>
      <w:r w:rsidRPr="00347654">
        <w:rPr>
          <w:rFonts w:hint="cs"/>
          <w:b/>
          <w:bCs/>
          <w:szCs w:val="24"/>
          <w:u w:val="single"/>
          <w:rtl/>
          <w:lang w:bidi="ps-AF"/>
        </w:rPr>
        <w:t>احتمالی</w:t>
      </w:r>
      <w:r>
        <w:rPr>
          <w:b/>
          <w:bCs/>
          <w:u w:val="single"/>
        </w:rPr>
        <w:t xml:space="preserve"> CLD</w:t>
      </w:r>
      <w:r>
        <w:rPr>
          <w:rFonts w:hint="cs"/>
          <w:b/>
          <w:bCs/>
          <w:u w:val="single"/>
          <w:rtl/>
          <w:lang w:bidi="ps-AF"/>
        </w:rPr>
        <w:t xml:space="preserve"> </w:t>
      </w:r>
    </w:p>
    <w:p w14:paraId="60B8BA61" w14:textId="77777777" w:rsidR="00894927" w:rsidRDefault="00894927" w:rsidP="00894927">
      <w:pPr>
        <w:bidi/>
        <w:jc w:val="center"/>
        <w:rPr>
          <w:b/>
          <w:bCs/>
          <w:u w:val="single"/>
          <w:rtl/>
          <w:lang w:bidi="ps-AF"/>
        </w:rPr>
      </w:pPr>
    </w:p>
    <w:p w14:paraId="1FBA134A" w14:textId="77777777" w:rsidR="00894927" w:rsidRPr="00347654" w:rsidRDefault="00894927" w:rsidP="00894927">
      <w:pPr>
        <w:bidi/>
        <w:jc w:val="center"/>
        <w:rPr>
          <w:rFonts w:hint="cs"/>
          <w:b/>
          <w:bCs/>
          <w:szCs w:val="24"/>
          <w:u w:val="single"/>
          <w:lang w:bidi="ps-AF"/>
        </w:rPr>
      </w:pPr>
    </w:p>
    <w:p w14:paraId="462CA115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1. درباره فرصت ها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کمیونتی لرننگ یعني آموزش</w:t>
      </w:r>
      <w:r w:rsidRPr="00347654">
        <w:rPr>
          <w:rFonts w:cs="Arial"/>
          <w:szCs w:val="24"/>
          <w:rtl/>
          <w:lang w:bidi="ps-AF"/>
        </w:rPr>
        <w:t xml:space="preserve"> در منطقه محل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خود چه م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دان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د؟</w:t>
      </w:r>
    </w:p>
    <w:p w14:paraId="392C7354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39A0686F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2. چگونه از ا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ن</w:t>
      </w:r>
      <w:r w:rsidRPr="00347654">
        <w:rPr>
          <w:rFonts w:cs="Arial"/>
          <w:szCs w:val="24"/>
          <w:rtl/>
          <w:lang w:bidi="ps-AF"/>
        </w:rPr>
        <w:t xml:space="preserve"> فرصت ها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لرننگ یعنی آموزش</w:t>
      </w:r>
      <w:r w:rsidRPr="00347654">
        <w:rPr>
          <w:rFonts w:cs="Arial"/>
          <w:szCs w:val="24"/>
          <w:rtl/>
          <w:lang w:bidi="ps-AF"/>
        </w:rPr>
        <w:t xml:space="preserve"> مطلع شد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د؟</w:t>
      </w:r>
    </w:p>
    <w:p w14:paraId="16167186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760DD766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3. اگر بخواه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</w:t>
      </w:r>
      <w:r w:rsidRPr="00347654">
        <w:rPr>
          <w:rFonts w:cs="Arial"/>
          <w:szCs w:val="24"/>
          <w:rtl/>
          <w:lang w:bidi="ps-AF"/>
        </w:rPr>
        <w:t xml:space="preserve"> 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ز</w:t>
      </w:r>
      <w:r w:rsidRPr="00347654">
        <w:rPr>
          <w:rFonts w:cs="Arial"/>
          <w:szCs w:val="24"/>
          <w:rtl/>
          <w:lang w:bidi="ps-AF"/>
        </w:rPr>
        <w:t xml:space="preserve"> جد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در 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ک</w:t>
      </w:r>
      <w:r w:rsidRPr="00347654">
        <w:rPr>
          <w:rFonts w:cs="Arial"/>
          <w:szCs w:val="24"/>
          <w:rtl/>
          <w:lang w:bidi="ps-AF"/>
        </w:rPr>
        <w:t xml:space="preserve"> مح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ط</w:t>
      </w:r>
      <w:r w:rsidRPr="00347654">
        <w:rPr>
          <w:rFonts w:cs="Arial"/>
          <w:szCs w:val="24"/>
          <w:rtl/>
          <w:lang w:bidi="ps-AF"/>
        </w:rPr>
        <w:t xml:space="preserve"> اجتماع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اد</w:t>
      </w:r>
      <w:r w:rsidRPr="00347654">
        <w:rPr>
          <w:rFonts w:cs="Arial"/>
          <w:szCs w:val="24"/>
          <w:rtl/>
          <w:lang w:bidi="ps-AF"/>
        </w:rPr>
        <w:t xml:space="preserve"> بگ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ر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د،</w:t>
      </w:r>
      <w:r w:rsidRPr="00347654">
        <w:rPr>
          <w:rFonts w:cs="Arial"/>
          <w:szCs w:val="24"/>
          <w:rtl/>
          <w:lang w:bidi="ps-AF"/>
        </w:rPr>
        <w:t xml:space="preserve"> چگونه آن را دنبال </w:t>
      </w:r>
      <w:r>
        <w:rPr>
          <w:rFonts w:hint="cs"/>
          <w:szCs w:val="24"/>
          <w:rtl/>
          <w:lang w:bidi="ps-AF"/>
        </w:rPr>
        <w:t>خواهید کرد</w:t>
      </w:r>
      <w:r w:rsidRPr="00347654">
        <w:rPr>
          <w:rFonts w:cs="Arial" w:hint="eastAsia"/>
          <w:szCs w:val="24"/>
          <w:rtl/>
          <w:lang w:bidi="ps-AF"/>
        </w:rPr>
        <w:t>؟</w:t>
      </w:r>
    </w:p>
    <w:p w14:paraId="7A27D9FF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65E30B76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4. اگر در حال انجام</w:t>
      </w:r>
      <w:r>
        <w:rPr>
          <w:rFonts w:hint="cs"/>
          <w:szCs w:val="24"/>
          <w:rtl/>
          <w:lang w:bidi="ps-AF"/>
        </w:rPr>
        <w:t xml:space="preserve"> کمونتی لرننگ هستید</w:t>
      </w:r>
      <w:r w:rsidRPr="00347654">
        <w:rPr>
          <w:rFonts w:cs="Arial"/>
          <w:szCs w:val="24"/>
          <w:rtl/>
          <w:lang w:bidi="ps-AF"/>
        </w:rPr>
        <w:t xml:space="preserve">، 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</w:t>
      </w:r>
      <w:r w:rsidRPr="00347654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 xml:space="preserve">برخی از آن را </w:t>
      </w:r>
      <w:r w:rsidRPr="00347654">
        <w:rPr>
          <w:rFonts w:cs="Arial"/>
          <w:szCs w:val="24"/>
          <w:rtl/>
          <w:lang w:bidi="ps-AF"/>
        </w:rPr>
        <w:t xml:space="preserve">انجام </w:t>
      </w:r>
      <w:r>
        <w:rPr>
          <w:rFonts w:hint="cs"/>
          <w:szCs w:val="24"/>
          <w:rtl/>
          <w:lang w:bidi="ps-AF"/>
        </w:rPr>
        <w:t>داده اید</w:t>
      </w:r>
      <w:r w:rsidRPr="00347654">
        <w:rPr>
          <w:rFonts w:cs="Arial" w:hint="eastAsia"/>
          <w:szCs w:val="24"/>
          <w:rtl/>
          <w:lang w:bidi="ps-AF"/>
        </w:rPr>
        <w:t>،</w:t>
      </w:r>
      <w:r w:rsidRPr="00347654">
        <w:rPr>
          <w:rFonts w:cs="Arial"/>
          <w:szCs w:val="24"/>
          <w:rtl/>
          <w:lang w:bidi="ps-AF"/>
        </w:rPr>
        <w:t xml:space="preserve"> چه 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ز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باعث شد </w:t>
      </w:r>
      <w:r>
        <w:rPr>
          <w:rFonts w:hint="cs"/>
          <w:szCs w:val="24"/>
          <w:rtl/>
          <w:lang w:bidi="ps-AF"/>
        </w:rPr>
        <w:t xml:space="preserve">که </w:t>
      </w:r>
      <w:r w:rsidRPr="00347654">
        <w:rPr>
          <w:rFonts w:cs="Arial"/>
          <w:szCs w:val="24"/>
          <w:rtl/>
          <w:lang w:bidi="ps-AF"/>
        </w:rPr>
        <w:t>تصم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م</w:t>
      </w:r>
      <w:r w:rsidRPr="00347654">
        <w:rPr>
          <w:rFonts w:cs="Arial"/>
          <w:szCs w:val="24"/>
          <w:rtl/>
          <w:lang w:bidi="ps-AF"/>
        </w:rPr>
        <w:t xml:space="preserve"> به انجام ا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ن</w:t>
      </w:r>
      <w:r w:rsidRPr="00347654">
        <w:rPr>
          <w:rFonts w:cs="Arial"/>
          <w:szCs w:val="24"/>
          <w:rtl/>
          <w:lang w:bidi="ps-AF"/>
        </w:rPr>
        <w:t xml:space="preserve"> کار </w:t>
      </w:r>
      <w:r>
        <w:rPr>
          <w:rFonts w:hint="cs"/>
          <w:szCs w:val="24"/>
          <w:rtl/>
          <w:lang w:bidi="ps-AF"/>
        </w:rPr>
        <w:t>گرفتید</w:t>
      </w:r>
      <w:r w:rsidRPr="00347654">
        <w:rPr>
          <w:rFonts w:cs="Arial" w:hint="eastAsia"/>
          <w:szCs w:val="24"/>
          <w:rtl/>
          <w:lang w:bidi="ps-AF"/>
        </w:rPr>
        <w:t>؟</w:t>
      </w:r>
    </w:p>
    <w:p w14:paraId="55E541F8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5720B191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5. اگر اهداف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داشت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</w:t>
      </w:r>
      <w:r w:rsidRPr="00347654">
        <w:rPr>
          <w:rFonts w:cs="Arial"/>
          <w:szCs w:val="24"/>
          <w:rtl/>
          <w:lang w:bidi="ps-AF"/>
        </w:rPr>
        <w:t xml:space="preserve"> که از طر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ق</w:t>
      </w:r>
      <w:r w:rsidRPr="00347654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آموزش</w:t>
      </w:r>
      <w:r w:rsidRPr="00347654">
        <w:rPr>
          <w:rFonts w:cs="Arial"/>
          <w:szCs w:val="24"/>
          <w:rtl/>
          <w:lang w:bidi="ps-AF"/>
        </w:rPr>
        <w:t xml:space="preserve"> آنها </w:t>
      </w:r>
      <w:r>
        <w:rPr>
          <w:rFonts w:hint="cs"/>
          <w:szCs w:val="24"/>
          <w:rtl/>
          <w:lang w:bidi="ps-AF"/>
        </w:rPr>
        <w:t>بدست بیاورید</w:t>
      </w:r>
      <w:r w:rsidRPr="00347654">
        <w:rPr>
          <w:rFonts w:cs="Arial" w:hint="eastAsia"/>
          <w:szCs w:val="24"/>
          <w:rtl/>
          <w:lang w:bidi="ps-AF"/>
        </w:rPr>
        <w:t>،</w:t>
      </w:r>
      <w:r w:rsidRPr="00347654">
        <w:rPr>
          <w:rFonts w:cs="Arial"/>
          <w:szCs w:val="24"/>
          <w:rtl/>
          <w:lang w:bidi="ps-AF"/>
        </w:rPr>
        <w:t xml:space="preserve"> آ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</w:t>
      </w:r>
      <w:r w:rsidRPr="00347654">
        <w:rPr>
          <w:rFonts w:cs="Arial"/>
          <w:szCs w:val="24"/>
          <w:rtl/>
          <w:lang w:bidi="ps-AF"/>
        </w:rPr>
        <w:t xml:space="preserve"> احساس م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کن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</w:t>
      </w:r>
      <w:r w:rsidRPr="00347654">
        <w:rPr>
          <w:rFonts w:cs="Arial"/>
          <w:szCs w:val="24"/>
          <w:rtl/>
          <w:lang w:bidi="ps-AF"/>
        </w:rPr>
        <w:t xml:space="preserve"> آنها </w:t>
      </w:r>
      <w:r>
        <w:rPr>
          <w:rFonts w:hint="cs"/>
          <w:szCs w:val="24"/>
          <w:rtl/>
          <w:lang w:bidi="ps-AF"/>
        </w:rPr>
        <w:t xml:space="preserve">را به </w:t>
      </w:r>
      <w:r w:rsidRPr="00347654">
        <w:rPr>
          <w:rFonts w:cs="Arial"/>
          <w:szCs w:val="24"/>
          <w:rtl/>
          <w:lang w:bidi="ps-AF"/>
        </w:rPr>
        <w:t xml:space="preserve">دست </w:t>
      </w:r>
      <w:r>
        <w:rPr>
          <w:rFonts w:hint="cs"/>
          <w:szCs w:val="24"/>
          <w:rtl/>
          <w:lang w:bidi="ps-AF"/>
        </w:rPr>
        <w:t>آورده</w:t>
      </w:r>
      <w:r w:rsidRPr="00347654">
        <w:rPr>
          <w:rFonts w:cs="Arial"/>
          <w:szCs w:val="24"/>
          <w:rtl/>
          <w:lang w:bidi="ps-AF"/>
        </w:rPr>
        <w:t xml:space="preserve"> ا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د؟</w:t>
      </w:r>
    </w:p>
    <w:p w14:paraId="33A42F41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3CB5A548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6. آ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</w:t>
      </w:r>
      <w:r w:rsidRPr="00347654">
        <w:rPr>
          <w:rFonts w:cs="Arial"/>
          <w:szCs w:val="24"/>
          <w:rtl/>
          <w:lang w:bidi="ps-AF"/>
        </w:rPr>
        <w:t xml:space="preserve"> 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ز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وجود دارد که ادامه </w:t>
      </w:r>
      <w:r>
        <w:rPr>
          <w:rFonts w:hint="cs"/>
          <w:szCs w:val="24"/>
          <w:rtl/>
          <w:lang w:bidi="ps-AF"/>
        </w:rPr>
        <w:t>آموزش</w:t>
      </w:r>
      <w:r w:rsidRPr="00347654">
        <w:rPr>
          <w:rFonts w:cs="Arial"/>
          <w:szCs w:val="24"/>
          <w:rtl/>
          <w:lang w:bidi="ps-AF"/>
        </w:rPr>
        <w:t xml:space="preserve"> را برا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شما سخت کند؟</w:t>
      </w:r>
    </w:p>
    <w:p w14:paraId="56E07B7F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7CEE91DF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7. آ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</w:t>
      </w:r>
      <w:r w:rsidRPr="00347654">
        <w:rPr>
          <w:rFonts w:cs="Arial"/>
          <w:szCs w:val="24"/>
          <w:rtl/>
          <w:lang w:bidi="ps-AF"/>
        </w:rPr>
        <w:t xml:space="preserve"> در زمان و مکان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آموزش میکنید</w:t>
      </w:r>
      <w:r w:rsidRPr="00347654">
        <w:rPr>
          <w:rFonts w:cs="Arial"/>
          <w:szCs w:val="24"/>
          <w:rtl/>
          <w:lang w:bidi="ps-AF"/>
        </w:rPr>
        <w:t xml:space="preserve"> که 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ازها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شما را برآورده کند؟</w:t>
      </w:r>
    </w:p>
    <w:p w14:paraId="45FFEA00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05C0E2A9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8. فکر م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کن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</w:t>
      </w:r>
      <w:r w:rsidRPr="00347654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آموزش</w:t>
      </w:r>
      <w:r w:rsidRPr="00347654">
        <w:rPr>
          <w:rFonts w:cs="Arial"/>
          <w:szCs w:val="24"/>
          <w:rtl/>
          <w:lang w:bidi="ps-AF"/>
        </w:rPr>
        <w:t xml:space="preserve"> شما در آ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نده</w:t>
      </w:r>
      <w:r w:rsidRPr="00347654">
        <w:rPr>
          <w:rFonts w:cs="Arial"/>
          <w:szCs w:val="24"/>
          <w:rtl/>
          <w:lang w:bidi="ps-AF"/>
        </w:rPr>
        <w:t xml:space="preserve"> چگونه به شما کمک خواهد کرد.</w:t>
      </w:r>
    </w:p>
    <w:p w14:paraId="27FF87BC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11070141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 xml:space="preserve">9. از </w:t>
      </w:r>
      <w:r>
        <w:rPr>
          <w:rFonts w:hint="cs"/>
          <w:szCs w:val="24"/>
          <w:rtl/>
          <w:lang w:bidi="ps-AF"/>
        </w:rPr>
        <w:t>یکی</w:t>
      </w:r>
      <w:r w:rsidRPr="00347654">
        <w:rPr>
          <w:rFonts w:cs="Arial"/>
          <w:szCs w:val="24"/>
          <w:rtl/>
          <w:lang w:bidi="ps-AF"/>
        </w:rPr>
        <w:t xml:space="preserve"> از </w:t>
      </w:r>
      <w:r>
        <w:rPr>
          <w:rFonts w:hint="cs"/>
          <w:szCs w:val="24"/>
          <w:rtl/>
          <w:lang w:bidi="ps-AF"/>
        </w:rPr>
        <w:t>کارمندان</w:t>
      </w:r>
      <w:r w:rsidRPr="00347654">
        <w:rPr>
          <w:rFonts w:cs="Arial"/>
          <w:szCs w:val="24"/>
          <w:rtl/>
          <w:lang w:bidi="ps-AF"/>
        </w:rPr>
        <w:t xml:space="preserve"> 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</w:t>
      </w:r>
      <w:r w:rsidRPr="00347654">
        <w:rPr>
          <w:rFonts w:cs="Arial"/>
          <w:szCs w:val="24"/>
          <w:rtl/>
          <w:lang w:bidi="ps-AF"/>
        </w:rPr>
        <w:t xml:space="preserve"> داوطلبان در مورد </w:t>
      </w:r>
      <w:r>
        <w:rPr>
          <w:rFonts w:hint="cs"/>
          <w:szCs w:val="24"/>
          <w:rtl/>
          <w:lang w:bidi="ps-AF"/>
        </w:rPr>
        <w:t>آموزش</w:t>
      </w:r>
      <w:r w:rsidRPr="00347654">
        <w:rPr>
          <w:rFonts w:cs="Arial"/>
          <w:szCs w:val="24"/>
          <w:rtl/>
          <w:lang w:bidi="ps-AF"/>
        </w:rPr>
        <w:t xml:space="preserve"> آ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نده</w:t>
      </w:r>
      <w:r w:rsidRPr="00347654">
        <w:rPr>
          <w:rFonts w:cs="Arial"/>
          <w:szCs w:val="24"/>
          <w:rtl/>
          <w:lang w:bidi="ps-AF"/>
        </w:rPr>
        <w:t xml:space="preserve"> شما با شما صحبت </w:t>
      </w:r>
      <w:r>
        <w:rPr>
          <w:rFonts w:hint="cs"/>
          <w:szCs w:val="24"/>
          <w:rtl/>
          <w:lang w:bidi="ps-AF"/>
        </w:rPr>
        <w:t>کرده است</w:t>
      </w:r>
    </w:p>
    <w:p w14:paraId="54C7D8CE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395A7E4C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10. در مورد حما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ت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که ب</w:t>
      </w:r>
      <w:r>
        <w:rPr>
          <w:rFonts w:hint="cs"/>
          <w:szCs w:val="24"/>
          <w:rtl/>
          <w:lang w:bidi="ps-AF"/>
        </w:rPr>
        <w:t xml:space="preserve">رای آموزش </w:t>
      </w:r>
      <w:r w:rsidRPr="00347654">
        <w:rPr>
          <w:rFonts w:cs="Arial"/>
          <w:szCs w:val="24"/>
          <w:rtl/>
          <w:lang w:bidi="ps-AF"/>
        </w:rPr>
        <w:t xml:space="preserve">از </w:t>
      </w:r>
      <w:r>
        <w:rPr>
          <w:rFonts w:hint="cs"/>
          <w:szCs w:val="24"/>
          <w:rtl/>
          <w:lang w:bidi="ps-AF"/>
        </w:rPr>
        <w:t>کارمندان</w:t>
      </w:r>
      <w:r w:rsidRPr="00347654">
        <w:rPr>
          <w:rFonts w:cs="Arial"/>
          <w:szCs w:val="24"/>
          <w:rtl/>
          <w:lang w:bidi="ps-AF"/>
        </w:rPr>
        <w:t xml:space="preserve"> و داوطلبان در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افت</w:t>
      </w:r>
      <w:r w:rsidRPr="00347654">
        <w:rPr>
          <w:rFonts w:cs="Arial"/>
          <w:szCs w:val="24"/>
          <w:rtl/>
          <w:lang w:bidi="ps-AF"/>
        </w:rPr>
        <w:t xml:space="preserve"> م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کن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</w:t>
      </w:r>
      <w:r w:rsidRPr="00347654">
        <w:rPr>
          <w:rFonts w:cs="Arial"/>
          <w:szCs w:val="24"/>
          <w:rtl/>
          <w:lang w:bidi="ps-AF"/>
        </w:rPr>
        <w:t xml:space="preserve"> به ما بگو</w:t>
      </w:r>
      <w:r w:rsidRPr="00347654">
        <w:rPr>
          <w:rFonts w:cs="Arial" w:hint="cs"/>
          <w:szCs w:val="24"/>
          <w:rtl/>
          <w:lang w:bidi="ps-AF"/>
        </w:rPr>
        <w:t>یی</w:t>
      </w:r>
      <w:r w:rsidRPr="00347654">
        <w:rPr>
          <w:rFonts w:cs="Arial" w:hint="eastAsia"/>
          <w:szCs w:val="24"/>
          <w:rtl/>
          <w:lang w:bidi="ps-AF"/>
        </w:rPr>
        <w:t>د؟</w:t>
      </w:r>
    </w:p>
    <w:p w14:paraId="65971E3D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717003EA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  <w:r w:rsidRPr="00347654">
        <w:rPr>
          <w:rFonts w:cs="Arial"/>
          <w:szCs w:val="24"/>
          <w:rtl/>
          <w:lang w:bidi="ps-AF"/>
        </w:rPr>
        <w:t>11. هر گونه نگران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در مورد </w:t>
      </w:r>
      <w:r>
        <w:rPr>
          <w:rFonts w:hint="cs"/>
          <w:szCs w:val="24"/>
          <w:rtl/>
          <w:lang w:bidi="ps-AF"/>
        </w:rPr>
        <w:t>آموزش</w:t>
      </w:r>
      <w:r w:rsidRPr="00347654">
        <w:rPr>
          <w:rFonts w:cs="Arial"/>
          <w:szCs w:val="24"/>
          <w:rtl/>
          <w:lang w:bidi="ps-AF"/>
        </w:rPr>
        <w:t xml:space="preserve"> خود و/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</w:t>
      </w:r>
      <w:r w:rsidRPr="00347654">
        <w:rPr>
          <w:rFonts w:cs="Arial"/>
          <w:szCs w:val="24"/>
          <w:rtl/>
          <w:lang w:bidi="ps-AF"/>
        </w:rPr>
        <w:t xml:space="preserve"> مکان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که در آن </w:t>
      </w:r>
      <w:r>
        <w:rPr>
          <w:rFonts w:hint="cs"/>
          <w:szCs w:val="24"/>
          <w:rtl/>
          <w:lang w:bidi="ps-AF"/>
        </w:rPr>
        <w:t xml:space="preserve">آموزش میکنید </w:t>
      </w:r>
      <w:r w:rsidRPr="00347654">
        <w:rPr>
          <w:rFonts w:cs="Arial"/>
          <w:szCs w:val="24"/>
          <w:rtl/>
          <w:lang w:bidi="ps-AF"/>
        </w:rPr>
        <w:t>را در کجا مطرح م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/>
          <w:szCs w:val="24"/>
          <w:rtl/>
          <w:lang w:bidi="ps-AF"/>
        </w:rPr>
        <w:t xml:space="preserve"> کن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د؟</w:t>
      </w:r>
    </w:p>
    <w:p w14:paraId="1F2EC64C" w14:textId="77777777" w:rsidR="00894927" w:rsidRPr="00347654" w:rsidRDefault="00894927" w:rsidP="00894927">
      <w:pPr>
        <w:bidi/>
        <w:spacing w:line="360" w:lineRule="auto"/>
        <w:rPr>
          <w:szCs w:val="24"/>
          <w:lang w:bidi="ps-AF"/>
        </w:rPr>
      </w:pPr>
    </w:p>
    <w:p w14:paraId="607A260D" w14:textId="77777777" w:rsidR="00894927" w:rsidRDefault="00894927" w:rsidP="00894927">
      <w:pPr>
        <w:bidi/>
        <w:spacing w:line="360" w:lineRule="auto"/>
        <w:rPr>
          <w:szCs w:val="24"/>
          <w:rtl/>
          <w:lang w:bidi="ps-AF"/>
        </w:rPr>
      </w:pPr>
      <w:r w:rsidRPr="00347654">
        <w:rPr>
          <w:rFonts w:cs="Arial"/>
          <w:szCs w:val="24"/>
          <w:rtl/>
          <w:lang w:bidi="ps-AF"/>
        </w:rPr>
        <w:t>12. آ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ا</w:t>
      </w:r>
      <w:r w:rsidRPr="00347654">
        <w:rPr>
          <w:rFonts w:cs="Arial"/>
          <w:szCs w:val="24"/>
          <w:rtl/>
          <w:lang w:bidi="ps-AF"/>
        </w:rPr>
        <w:t xml:space="preserve"> چ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ز</w:t>
      </w:r>
      <w:r w:rsidRPr="00347654">
        <w:rPr>
          <w:rFonts w:cs="Arial"/>
          <w:szCs w:val="24"/>
          <w:rtl/>
          <w:lang w:bidi="ps-AF"/>
        </w:rPr>
        <w:t xml:space="preserve"> د</w:t>
      </w:r>
      <w:r w:rsidRPr="00347654">
        <w:rPr>
          <w:rFonts w:cs="Arial" w:hint="cs"/>
          <w:szCs w:val="24"/>
          <w:rtl/>
          <w:lang w:bidi="ps-AF"/>
        </w:rPr>
        <w:t>ی</w:t>
      </w:r>
      <w:r w:rsidRPr="00347654">
        <w:rPr>
          <w:rFonts w:cs="Arial" w:hint="eastAsia"/>
          <w:szCs w:val="24"/>
          <w:rtl/>
          <w:lang w:bidi="ps-AF"/>
        </w:rPr>
        <w:t>گر</w:t>
      </w:r>
      <w:r w:rsidRPr="00347654">
        <w:rPr>
          <w:rFonts w:cs="Arial" w:hint="cs"/>
          <w:szCs w:val="24"/>
          <w:rtl/>
          <w:lang w:bidi="ps-AF"/>
        </w:rPr>
        <w:t>ی</w:t>
      </w:r>
      <w:r>
        <w:rPr>
          <w:rFonts w:hint="cs"/>
          <w:szCs w:val="24"/>
          <w:rtl/>
          <w:lang w:bidi="ps-AF"/>
        </w:rPr>
        <w:t xml:space="preserve"> است که</w:t>
      </w:r>
      <w:r w:rsidRPr="00347654">
        <w:rPr>
          <w:rFonts w:cs="Arial"/>
          <w:szCs w:val="24"/>
          <w:rtl/>
          <w:lang w:bidi="ps-AF"/>
        </w:rPr>
        <w:t xml:space="preserve"> در مورد </w:t>
      </w:r>
      <w:r>
        <w:rPr>
          <w:rFonts w:hint="cs"/>
          <w:szCs w:val="24"/>
          <w:rtl/>
          <w:lang w:bidi="ps-AF"/>
        </w:rPr>
        <w:t>کمیونتی لرننگ ایند دیولپمنت</w:t>
      </w:r>
      <w:r w:rsidRPr="00347654">
        <w:rPr>
          <w:rFonts w:cs="Arial"/>
          <w:szCs w:val="24"/>
          <w:rtl/>
          <w:lang w:bidi="ps-AF"/>
        </w:rPr>
        <w:t xml:space="preserve"> به ما بگو</w:t>
      </w:r>
      <w:r w:rsidRPr="00347654">
        <w:rPr>
          <w:rFonts w:cs="Arial" w:hint="cs"/>
          <w:szCs w:val="24"/>
          <w:rtl/>
          <w:lang w:bidi="ps-AF"/>
        </w:rPr>
        <w:t>یی</w:t>
      </w:r>
      <w:r w:rsidRPr="00347654">
        <w:rPr>
          <w:rFonts w:cs="Arial" w:hint="eastAsia"/>
          <w:szCs w:val="24"/>
          <w:rtl/>
          <w:lang w:bidi="ps-AF"/>
        </w:rPr>
        <w:t>د؟</w:t>
      </w:r>
    </w:p>
    <w:p w14:paraId="4912B5C3" w14:textId="77777777" w:rsidR="00894927" w:rsidRDefault="00894927" w:rsidP="00894927">
      <w:pPr>
        <w:bidi/>
        <w:spacing w:line="360" w:lineRule="auto"/>
        <w:rPr>
          <w:szCs w:val="24"/>
          <w:rtl/>
          <w:lang w:bidi="ps-AF"/>
        </w:rPr>
      </w:pPr>
    </w:p>
    <w:p w14:paraId="6DD3C909" w14:textId="77777777" w:rsidR="00894927" w:rsidRDefault="00894927" w:rsidP="00894927">
      <w:pPr>
        <w:bidi/>
        <w:spacing w:line="480" w:lineRule="auto"/>
        <w:rPr>
          <w:szCs w:val="24"/>
          <w:rtl/>
          <w:lang w:bidi="ps-AF"/>
        </w:rPr>
      </w:pPr>
    </w:p>
    <w:p w14:paraId="43397A22" w14:textId="55DE965B" w:rsidR="00027C27" w:rsidRPr="009B7615" w:rsidRDefault="00027C27" w:rsidP="0064750B">
      <w:pPr>
        <w:rPr>
          <w:lang w:bidi="ps-AF"/>
        </w:rPr>
      </w:pPr>
    </w:p>
    <w:sectPr w:rsidR="00027C27" w:rsidRPr="009B7615" w:rsidSect="00580EE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580EE0"/>
    <w:rsid w:val="0064750B"/>
    <w:rsid w:val="00857548"/>
    <w:rsid w:val="00894927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Noor Ullah</cp:lastModifiedBy>
  <cp:revision>2</cp:revision>
  <dcterms:created xsi:type="dcterms:W3CDTF">2024-01-22T16:48:00Z</dcterms:created>
  <dcterms:modified xsi:type="dcterms:W3CDTF">2024-02-15T14:04:00Z</dcterms:modified>
</cp:coreProperties>
</file>