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25A2" w14:textId="77777777" w:rsidR="0064750B" w:rsidRDefault="0064750B" w:rsidP="0064750B"/>
    <w:p w14:paraId="58B223F4" w14:textId="1FCC88E2" w:rsidR="0064750B" w:rsidRDefault="0064750B" w:rsidP="0064750B">
      <w:pPr>
        <w:jc w:val="center"/>
        <w:rPr>
          <w:b/>
          <w:bCs/>
          <w:u w:val="single"/>
        </w:rPr>
        <w:bidi w:val="1"/>
      </w:pPr>
      <w:r>
        <w:rPr>
          <w:lang w:bidi="fa"/>
          <w:b w:val="1"/>
          <w:bCs w:val="1"/>
          <w:i w:val="0"/>
          <w:iCs w:val="0"/>
          <w:u w:val="single"/>
          <w:vertAlign w:val="baseline"/>
          <w:rtl w:val="1"/>
        </w:rPr>
        <w:t xml:space="preserve">بازبینی مستقل از یادگیری و توسعه جامعه (</w:t>
      </w:r>
      <w:r>
        <w:rPr>
          <w:b w:val="0"/>
          <w:bCs w:val="0"/>
          <w:i w:val="0"/>
          <w:iCs w:val="0"/>
          <w:u w:val="single"/>
          <w:vertAlign w:val="baseline"/>
          <w:rtl w:val="0"/>
        </w:rPr>
        <w:t xml:space="preserve">CLD</w:t>
      </w:r>
      <w:r>
        <w:rPr>
          <w:lang w:bidi="fa"/>
          <w:b w:val="1"/>
          <w:bCs w:val="1"/>
          <w:i w:val="0"/>
          <w:iCs w:val="0"/>
          <w:u w:val="single"/>
          <w:vertAlign w:val="baseline"/>
          <w:rtl w:val="1"/>
        </w:rPr>
        <w:t xml:space="preserve">)</w:t>
      </w:r>
    </w:p>
    <w:p w14:paraId="57D40EEF" w14:textId="77777777" w:rsidR="0064750B" w:rsidRDefault="0064750B" w:rsidP="0064750B">
      <w:pPr>
        <w:rPr>
          <w:b/>
          <w:bCs/>
          <w:u w:val="single"/>
        </w:rPr>
      </w:pPr>
    </w:p>
    <w:p w14:paraId="29F3964B" w14:textId="1B20713A" w:rsidR="0064750B" w:rsidRPr="0064750B" w:rsidRDefault="0064750B" w:rsidP="0064750B">
      <w:pPr>
        <w:jc w:val="center"/>
        <w:rPr>
          <w:b/>
          <w:bCs/>
          <w:u w:val="single"/>
        </w:rPr>
        <w:bidi w:val="1"/>
      </w:pPr>
      <w:r>
        <w:rPr>
          <w:lang w:bidi="fa"/>
          <w:b w:val="0"/>
          <w:bCs w:val="0"/>
          <w:i w:val="0"/>
          <w:iCs w:val="0"/>
          <w:u w:val="single"/>
          <w:vertAlign w:val="baseline"/>
          <w:rtl w:val="1"/>
        </w:rPr>
        <w:t xml:space="preserve">پرسشهای برای کار آموزان کنونی و بالقوه </w:t>
      </w:r>
      <w:r>
        <w:rPr>
          <w:b w:val="0"/>
          <w:bCs w:val="0"/>
          <w:i w:val="0"/>
          <w:iCs w:val="0"/>
          <w:u w:val="single"/>
          <w:vertAlign w:val="baseline"/>
          <w:rtl w:val="0"/>
        </w:rPr>
        <w:t xml:space="preserve">CLD</w:t>
      </w:r>
      <w:r>
        <w:rPr>
          <w:lang w:bidi="fa"/>
          <w:b w:val="0"/>
          <w:bCs w:val="0"/>
          <w:i w:val="0"/>
          <w:iCs w:val="0"/>
          <w:u w:val="single"/>
          <w:vertAlign w:val="baseline"/>
          <w:rtl w:val="1"/>
        </w:rPr>
        <w:t xml:space="preserve"> </w:t>
      </w:r>
    </w:p>
    <w:p w14:paraId="1843A92F" w14:textId="77777777" w:rsidR="0064750B" w:rsidRDefault="0064750B" w:rsidP="0064750B"/>
    <w:p w14:paraId="78B9DAA2" w14:textId="77777777" w:rsidR="0064750B" w:rsidRDefault="0064750B" w:rsidP="0064750B"/>
    <w:p w14:paraId="7C137EA0" w14:textId="35E7A390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درباره فرصت های یادگیری جامعه در منطقه زندگی خود چه می دانید؟</w:t>
      </w:r>
    </w:p>
    <w:p w14:paraId="2E48B229" w14:textId="77777777" w:rsidR="0064750B" w:rsidRDefault="0064750B" w:rsidP="0064750B"/>
    <w:p w14:paraId="64C02475" w14:textId="77777777" w:rsidR="0064750B" w:rsidRDefault="0064750B" w:rsidP="0064750B"/>
    <w:p w14:paraId="44B356F4" w14:textId="1DD61B81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چگونه از این فرصت های یادگیری اطلاع یافتید؟</w:t>
      </w:r>
    </w:p>
    <w:p w14:paraId="2D407BB2" w14:textId="77777777" w:rsidR="0064750B" w:rsidRDefault="0064750B" w:rsidP="0064750B"/>
    <w:p w14:paraId="4A615DB6" w14:textId="77777777" w:rsidR="0064750B" w:rsidRDefault="0064750B" w:rsidP="0064750B"/>
    <w:p w14:paraId="502D0A1C" w14:textId="516D0024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اگر مایل باشید مورد جدیدی را در محیط اجتماعی یاد بگیرید، چگونه آن را انجام می دهید؟</w:t>
      </w:r>
    </w:p>
    <w:p w14:paraId="17DE97AA" w14:textId="77777777" w:rsidR="0064750B" w:rsidRDefault="0064750B" w:rsidP="0064750B"/>
    <w:p w14:paraId="3FE74EFB" w14:textId="77777777" w:rsidR="0064750B" w:rsidRDefault="0064750B" w:rsidP="0064750B"/>
    <w:p w14:paraId="21EAD915" w14:textId="6B7E8BEB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اگر در حال حاضر مشغول یا ذگیری یا قبلا برخی موارد را در اجتماع خود یادگرفته اید، چه چیزی باعث شد تصمیم به انجام  چنین کار بگیرید؟</w:t>
      </w:r>
    </w:p>
    <w:p w14:paraId="1A709130" w14:textId="77777777" w:rsidR="0064750B" w:rsidRDefault="0064750B" w:rsidP="0064750B"/>
    <w:p w14:paraId="69011FDB" w14:textId="77777777" w:rsidR="0064750B" w:rsidRDefault="0064750B" w:rsidP="0064750B"/>
    <w:p w14:paraId="380BEC2B" w14:textId="7BA5AE12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اگر اهدافی داشتید که از طریق یادگیری تلاش داشتید به آنها دست یابید، آیا احساس می کنید که به آنها دست یافته باشید؟</w:t>
      </w:r>
    </w:p>
    <w:p w14:paraId="2E7C8FCE" w14:textId="77777777" w:rsidR="0064750B" w:rsidRDefault="0064750B" w:rsidP="0064750B"/>
    <w:p w14:paraId="28888408" w14:textId="77777777" w:rsidR="0064750B" w:rsidRDefault="0064750B" w:rsidP="0064750B"/>
    <w:p w14:paraId="2D03F7C5" w14:textId="45E5C1DB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آیا مواردی وجود دارد که ادامه یادگیری را برای شما دشوار کند؟</w:t>
      </w:r>
    </w:p>
    <w:p w14:paraId="19936065" w14:textId="77777777" w:rsidR="0064750B" w:rsidRDefault="0064750B" w:rsidP="0064750B"/>
    <w:p w14:paraId="44593514" w14:textId="77777777" w:rsidR="0064750B" w:rsidRDefault="0064750B" w:rsidP="0064750B"/>
    <w:p w14:paraId="50806B8F" w14:textId="599906BA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آیا در زمان و مکانی که مشغول یادگیری هستید، نیازهای شما را برآورده کند؟</w:t>
      </w:r>
    </w:p>
    <w:p w14:paraId="5A6B1888" w14:textId="77777777" w:rsidR="0064750B" w:rsidRDefault="0064750B" w:rsidP="0064750B"/>
    <w:p w14:paraId="6CE43EFC" w14:textId="77777777" w:rsidR="0064750B" w:rsidRDefault="0064750B" w:rsidP="0064750B"/>
    <w:p w14:paraId="6624233E" w14:textId="578C923C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فکر می کنید یادگیری شما در آینده چه کمکی به شما خواهد کرد؟</w:t>
      </w:r>
    </w:p>
    <w:p w14:paraId="45793FAC" w14:textId="77777777" w:rsidR="0064750B" w:rsidRDefault="0064750B" w:rsidP="0064750B"/>
    <w:p w14:paraId="4AFBD415" w14:textId="77777777" w:rsidR="0064750B" w:rsidRDefault="0064750B" w:rsidP="0064750B"/>
    <w:p w14:paraId="3B7D3063" w14:textId="59AD5718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آیا کارمندان یا داوطلبان در مورد یادگیری شما در آینده با شماصحبت کرده اند؟</w:t>
      </w:r>
    </w:p>
    <w:p w14:paraId="47BDDBFD" w14:textId="77777777" w:rsidR="0064750B" w:rsidRDefault="0064750B" w:rsidP="0064750B"/>
    <w:p w14:paraId="65D02E15" w14:textId="77777777" w:rsidR="0064750B" w:rsidRDefault="0064750B" w:rsidP="0064750B"/>
    <w:p w14:paraId="7E2EDEB3" w14:textId="38C53639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در مورد حمایتی که در رابط با یادگیری از کارکنان و داوطلبان دریافت می کنید به ما بگویید.</w:t>
      </w:r>
    </w:p>
    <w:p w14:paraId="46A811F1" w14:textId="77777777" w:rsidR="0064750B" w:rsidRDefault="0064750B" w:rsidP="0064750B"/>
    <w:p w14:paraId="6BE9AB49" w14:textId="77777777" w:rsidR="0064750B" w:rsidRDefault="0064750B" w:rsidP="0064750B"/>
    <w:p w14:paraId="2FCE26FA" w14:textId="7EC8E433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در صورت هر گونه نگرانی در مورد یادگیری خود و/یا مکانی که در آن مشغول یادگیری هستید را در کجا مطرح خواهید نمود؟</w:t>
      </w:r>
    </w:p>
    <w:p w14:paraId="4E4316A7" w14:textId="77777777" w:rsidR="0064750B" w:rsidRDefault="0064750B" w:rsidP="0064750B"/>
    <w:p w14:paraId="6B67C13E" w14:textId="77777777" w:rsidR="0064750B" w:rsidRDefault="0064750B" w:rsidP="0064750B"/>
    <w:p w14:paraId="0631CDDC" w14:textId="40F4044D" w:rsidR="0064750B" w:rsidRDefault="0064750B" w:rsidP="0064750B">
      <w:pPr>
        <w:pStyle w:val="ListParagraph"/>
        <w:numPr>
          <w:ilvl w:val="0"/>
          <w:numId w:val="7"/>
        </w:numPr>
        <w:bidi w:val="1"/>
      </w:pPr>
      <w:r>
        <w:rPr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آیا موردی دیگری در رابط با یادگیری و توسعه جامعه وجود دارد که مایل باشید با ما در میان بگزارید؟</w:t>
      </w:r>
    </w:p>
    <w:p w14:paraId="2D200888" w14:textId="77777777" w:rsidR="0064750B" w:rsidRDefault="0064750B" w:rsidP="0064750B">
      <w:pPr>
        <w:jc w:val="both"/>
      </w:pPr>
    </w:p>
    <w:p w14:paraId="7B7269A7" w14:textId="77777777" w:rsidR="0064750B" w:rsidRDefault="0064750B" w:rsidP="0064750B">
      <w:pPr>
        <w:jc w:val="both"/>
      </w:pPr>
    </w:p>
    <w:p w14:paraId="43397A22" w14:textId="55DE965B" w:rsidR="00027C27" w:rsidRPr="009B7615" w:rsidRDefault="00027C27" w:rsidP="0064750B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BD419F6"/>
    <w:multiLevelType w:val="hybridMultilevel"/>
    <w:tmpl w:val="1A021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111109">
    <w:abstractNumId w:val="2"/>
  </w:num>
  <w:num w:numId="2" w16cid:durableId="58411031">
    <w:abstractNumId w:val="0"/>
  </w:num>
  <w:num w:numId="3" w16cid:durableId="923148913">
    <w:abstractNumId w:val="0"/>
  </w:num>
  <w:num w:numId="4" w16cid:durableId="1901554567">
    <w:abstractNumId w:val="0"/>
  </w:num>
  <w:num w:numId="5" w16cid:durableId="2141340599">
    <w:abstractNumId w:val="2"/>
  </w:num>
  <w:num w:numId="6" w16cid:durableId="906722202">
    <w:abstractNumId w:val="0"/>
  </w:num>
  <w:num w:numId="7" w16cid:durableId="793134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0B"/>
    <w:rsid w:val="00027C27"/>
    <w:rsid w:val="000C0CF4"/>
    <w:rsid w:val="00281579"/>
    <w:rsid w:val="00306C61"/>
    <w:rsid w:val="0037582B"/>
    <w:rsid w:val="0064750B"/>
    <w:rsid w:val="00857548"/>
    <w:rsid w:val="009B7615"/>
    <w:rsid w:val="00B51BDC"/>
    <w:rsid w:val="00B561C0"/>
    <w:rsid w:val="00B773CE"/>
    <w:rsid w:val="00BE4E66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F767"/>
  <w15:chartTrackingRefBased/>
  <w15:docId w15:val="{A964FA69-68D3-4E59-B43E-D7F85AD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kern w:val="0"/>
      <w:sz w:val="24"/>
      <w:szCs w:val="20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64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232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838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851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8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25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60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50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899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233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496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9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0821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4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22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2655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3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975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39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2460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48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083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11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6514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68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46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89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6734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378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091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8221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485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1038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025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304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421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9610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950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9194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3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028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8747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38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145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78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0039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702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9949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13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632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>Scottish Government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Robertson</dc:creator>
  <cp:keywords/>
  <dc:description/>
  <cp:lastModifiedBy>Craig Robertson</cp:lastModifiedBy>
  <cp:revision>1</cp:revision>
  <dcterms:created xsi:type="dcterms:W3CDTF">2024-01-22T16:48:00Z</dcterms:created>
  <dcterms:modified xsi:type="dcterms:W3CDTF">2024-01-22T16:52:00Z</dcterms:modified>
</cp:coreProperties>
</file>