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25A2" w14:textId="77777777" w:rsidR="0064750B" w:rsidRDefault="0064750B" w:rsidP="0064750B"/>
    <w:p w14:paraId="58B223F4" w14:textId="1FCC88E2" w:rsidR="0064750B" w:rsidRDefault="0064750B" w:rsidP="0064750B">
      <w:pPr>
        <w:jc w:val="center"/>
        <w:rPr>
          <w:b/>
          <w:bCs/>
          <w:u w:val="single"/>
        </w:rPr>
        <w:bidi w:val="0"/>
      </w:pPr>
      <w:r>
        <w:rPr>
          <w:lang w:val="fr-fr"/>
          <w:b w:val="1"/>
          <w:bCs w:val="1"/>
          <w:i w:val="0"/>
          <w:iCs w:val="0"/>
          <w:u w:val="single"/>
          <w:vertAlign w:val="baseline"/>
          <w:rtl w:val="0"/>
        </w:rPr>
        <w:t xml:space="preserve">BILAN INDÉPENDANT DE COMMUNITY LEARNING &amp; DEVELOPMENT (CLD – FORMATION ET DÉVELOPPEMENT DE PROXIMITÉ)</w:t>
      </w:r>
    </w:p>
    <w:p w14:paraId="57D40EEF" w14:textId="77777777" w:rsidR="0064750B" w:rsidRDefault="0064750B" w:rsidP="0064750B">
      <w:pPr>
        <w:rPr>
          <w:b/>
          <w:bCs/>
          <w:u w:val="single"/>
        </w:rPr>
      </w:pPr>
    </w:p>
    <w:p w14:paraId="29F3964B" w14:textId="1B20713A" w:rsidR="0064750B" w:rsidRPr="0064750B" w:rsidRDefault="0064750B" w:rsidP="0064750B">
      <w:pPr>
        <w:jc w:val="center"/>
        <w:rPr>
          <w:b/>
          <w:bCs/>
          <w:u w:val="single"/>
        </w:rPr>
        <w:bidi w:val="0"/>
      </w:pPr>
      <w:r>
        <w:rPr>
          <w:lang w:val="fr-fr"/>
          <w:b w:val="1"/>
          <w:bCs w:val="1"/>
          <w:i w:val="0"/>
          <w:iCs w:val="0"/>
          <w:u w:val="single"/>
          <w:vertAlign w:val="baseline"/>
          <w:rtl w:val="0"/>
        </w:rPr>
        <w:t xml:space="preserve">Questions pour les apprenants et les apprenants potentiels </w:t>
      </w:r>
    </w:p>
    <w:p w14:paraId="1843A92F" w14:textId="77777777" w:rsidR="0064750B" w:rsidRDefault="0064750B" w:rsidP="0064750B"/>
    <w:p w14:paraId="78B9DAA2" w14:textId="77777777" w:rsidR="0064750B" w:rsidRDefault="0064750B" w:rsidP="0064750B"/>
    <w:p w14:paraId="7C137EA0" w14:textId="35E7A390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fr-fr"/>
          <w:b w:val="0"/>
          <w:bCs w:val="0"/>
          <w:i w:val="0"/>
          <w:iCs w:val="0"/>
          <w:u w:val="none"/>
          <w:vertAlign w:val="baseline"/>
          <w:rtl w:val="0"/>
        </w:rPr>
        <w:t xml:space="preserve">Que savez-vous des possibilités locales de formation au sein de la collectivité ?</w:t>
      </w:r>
    </w:p>
    <w:p w14:paraId="2E48B229" w14:textId="77777777" w:rsidR="0064750B" w:rsidRDefault="0064750B" w:rsidP="0064750B"/>
    <w:p w14:paraId="64C02475" w14:textId="77777777" w:rsidR="0064750B" w:rsidRDefault="0064750B" w:rsidP="0064750B"/>
    <w:p w14:paraId="44B356F4" w14:textId="1DD61B81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fr-fr"/>
          <w:b w:val="0"/>
          <w:bCs w:val="0"/>
          <w:i w:val="0"/>
          <w:iCs w:val="0"/>
          <w:u w:val="none"/>
          <w:vertAlign w:val="baseline"/>
          <w:rtl w:val="0"/>
        </w:rPr>
        <w:t xml:space="preserve">Comment avez-vous découvert ces possibilités de formation ?</w:t>
      </w:r>
    </w:p>
    <w:p w14:paraId="2D407BB2" w14:textId="77777777" w:rsidR="0064750B" w:rsidRDefault="0064750B" w:rsidP="0064750B"/>
    <w:p w14:paraId="4A615DB6" w14:textId="77777777" w:rsidR="0064750B" w:rsidRDefault="0064750B" w:rsidP="0064750B"/>
    <w:p w14:paraId="502D0A1C" w14:textId="516D0024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fr-fr"/>
          <w:b w:val="0"/>
          <w:bCs w:val="0"/>
          <w:i w:val="0"/>
          <w:iCs w:val="0"/>
          <w:u w:val="none"/>
          <w:vertAlign w:val="baseline"/>
          <w:rtl w:val="0"/>
        </w:rPr>
        <w:t xml:space="preserve">Si vous souhaitiez acquérir de nouvelles connaissances au sein de la collectivité, comment vous y prendriez-vous ?</w:t>
      </w:r>
    </w:p>
    <w:p w14:paraId="17DE97AA" w14:textId="77777777" w:rsidR="0064750B" w:rsidRDefault="0064750B" w:rsidP="0064750B"/>
    <w:p w14:paraId="3FE74EFB" w14:textId="77777777" w:rsidR="0064750B" w:rsidRDefault="0064750B" w:rsidP="0064750B"/>
    <w:p w14:paraId="21EAD915" w14:textId="6B7E8BEB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fr-fr"/>
          <w:b w:val="0"/>
          <w:bCs w:val="0"/>
          <w:i w:val="0"/>
          <w:iCs w:val="0"/>
          <w:u w:val="none"/>
          <w:vertAlign w:val="baseline"/>
          <w:rtl w:val="0"/>
        </w:rPr>
        <w:t xml:space="preserve">Si vous participez, ou avez participé, à un programme de formation au sein de la collectivité, qu'est-ce qui vous a poussé à le faire ?</w:t>
      </w:r>
    </w:p>
    <w:p w14:paraId="1A709130" w14:textId="77777777" w:rsidR="0064750B" w:rsidRDefault="0064750B" w:rsidP="0064750B"/>
    <w:p w14:paraId="69011FDB" w14:textId="77777777" w:rsidR="0064750B" w:rsidRDefault="0064750B" w:rsidP="0064750B"/>
    <w:p w14:paraId="380BEC2B" w14:textId="7BA5AE12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fr-fr"/>
          <w:b w:val="0"/>
          <w:bCs w:val="0"/>
          <w:i w:val="0"/>
          <w:iCs w:val="0"/>
          <w:u w:val="none"/>
          <w:vertAlign w:val="baseline"/>
          <w:rtl w:val="0"/>
        </w:rPr>
        <w:t xml:space="preserve">Si vous aviez des objectifs que vous souhaitiez atteindre par le biais de ce programme, pensez-vous les avoir atteints ?</w:t>
      </w:r>
    </w:p>
    <w:p w14:paraId="2E7C8FCE" w14:textId="77777777" w:rsidR="0064750B" w:rsidRDefault="0064750B" w:rsidP="0064750B"/>
    <w:p w14:paraId="28888408" w14:textId="77777777" w:rsidR="0064750B" w:rsidRDefault="0064750B" w:rsidP="0064750B"/>
    <w:p w14:paraId="2D03F7C5" w14:textId="45E5C1DB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fr-fr"/>
          <w:b w:val="0"/>
          <w:bCs w:val="0"/>
          <w:i w:val="0"/>
          <w:iCs w:val="0"/>
          <w:u w:val="none"/>
          <w:vertAlign w:val="baseline"/>
          <w:rtl w:val="0"/>
        </w:rPr>
        <w:t xml:space="preserve">Rencontrez-vous des barrières à la poursuite de votre formation/apprentissage ? </w:t>
      </w:r>
    </w:p>
    <w:p w14:paraId="19936065" w14:textId="77777777" w:rsidR="0064750B" w:rsidRDefault="0064750B" w:rsidP="0064750B"/>
    <w:p w14:paraId="44593514" w14:textId="77777777" w:rsidR="0064750B" w:rsidRDefault="0064750B" w:rsidP="0064750B"/>
    <w:p w14:paraId="50806B8F" w14:textId="599906BA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fr-fr"/>
          <w:b w:val="0"/>
          <w:bCs w:val="0"/>
          <w:i w:val="0"/>
          <w:iCs w:val="0"/>
          <w:u w:val="none"/>
          <w:vertAlign w:val="baseline"/>
          <w:rtl w:val="0"/>
        </w:rPr>
        <w:t xml:space="preserve">Apprenez-vous à un moment et à un endroit qui répondent à vos besoins ?</w:t>
      </w:r>
    </w:p>
    <w:p w14:paraId="5A6B1888" w14:textId="77777777" w:rsidR="0064750B" w:rsidRDefault="0064750B" w:rsidP="0064750B"/>
    <w:p w14:paraId="6CE43EFC" w14:textId="77777777" w:rsidR="0064750B" w:rsidRDefault="0064750B" w:rsidP="0064750B"/>
    <w:p w14:paraId="6624233E" w14:textId="578C923C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fr-fr"/>
          <w:b w:val="0"/>
          <w:bCs w:val="0"/>
          <w:i w:val="0"/>
          <w:iCs w:val="0"/>
          <w:u w:val="none"/>
          <w:vertAlign w:val="baseline"/>
          <w:rtl w:val="0"/>
        </w:rPr>
        <w:t xml:space="preserve">Comment pensez-vous que votre formation/apprentissage vous sera utile à l'avenir ?</w:t>
      </w:r>
    </w:p>
    <w:p w14:paraId="45793FAC" w14:textId="77777777" w:rsidR="0064750B" w:rsidRDefault="0064750B" w:rsidP="0064750B"/>
    <w:p w14:paraId="4AFBD415" w14:textId="77777777" w:rsidR="0064750B" w:rsidRDefault="0064750B" w:rsidP="0064750B"/>
    <w:p w14:paraId="3B7D3063" w14:textId="59AD5718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fr-fr"/>
          <w:b w:val="0"/>
          <w:bCs w:val="0"/>
          <w:i w:val="0"/>
          <w:iCs w:val="0"/>
          <w:u w:val="none"/>
          <w:vertAlign w:val="baseline"/>
          <w:rtl w:val="0"/>
        </w:rPr>
        <w:t xml:space="preserve">Un membre du personnel ou un bénévole vous a-t-il parlé de vos options à l’avenir ?</w:t>
      </w:r>
    </w:p>
    <w:p w14:paraId="47BDDBFD" w14:textId="77777777" w:rsidR="0064750B" w:rsidRDefault="0064750B" w:rsidP="0064750B"/>
    <w:p w14:paraId="65D02E15" w14:textId="77777777" w:rsidR="0064750B" w:rsidRDefault="0064750B" w:rsidP="0064750B"/>
    <w:p w14:paraId="7E2EDEB3" w14:textId="38C53639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fr-fr"/>
          <w:b w:val="0"/>
          <w:bCs w:val="0"/>
          <w:i w:val="0"/>
          <w:iCs w:val="0"/>
          <w:u w:val="none"/>
          <w:vertAlign w:val="baseline"/>
          <w:rtl w:val="0"/>
        </w:rPr>
        <w:t xml:space="preserve">Parlez-nous du soutien apporté par le personnel et les bénévoles dans le cadre de votre apprentissage.</w:t>
      </w:r>
    </w:p>
    <w:p w14:paraId="46A811F1" w14:textId="77777777" w:rsidR="0064750B" w:rsidRDefault="0064750B" w:rsidP="0064750B"/>
    <w:p w14:paraId="6BE9AB49" w14:textId="77777777" w:rsidR="0064750B" w:rsidRDefault="0064750B" w:rsidP="0064750B"/>
    <w:p w14:paraId="2FCE26FA" w14:textId="7EC8E433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fr-fr"/>
          <w:b w:val="0"/>
          <w:bCs w:val="0"/>
          <w:i w:val="0"/>
          <w:iCs w:val="0"/>
          <w:u w:val="none"/>
          <w:vertAlign w:val="baseline"/>
          <w:rtl w:val="0"/>
        </w:rPr>
        <w:t xml:space="preserve">Si vous aviez des inquiétudes au sujet de votre apprentissage et/ou du lieu où vous apprenez, où iriez-vous les signaler ?</w:t>
      </w:r>
    </w:p>
    <w:p w14:paraId="4E4316A7" w14:textId="77777777" w:rsidR="0064750B" w:rsidRDefault="0064750B" w:rsidP="0064750B"/>
    <w:p w14:paraId="6B67C13E" w14:textId="77777777" w:rsidR="0064750B" w:rsidRDefault="0064750B" w:rsidP="0064750B"/>
    <w:p w14:paraId="0631CDDC" w14:textId="40F4044D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fr-fr"/>
          <w:b w:val="0"/>
          <w:bCs w:val="0"/>
          <w:i w:val="0"/>
          <w:iCs w:val="0"/>
          <w:u w:val="none"/>
          <w:vertAlign w:val="baseline"/>
          <w:rtl w:val="0"/>
        </w:rPr>
        <w:t xml:space="preserve">Avez-vous autre chose à dire au sujet de Community Learning &amp; Development (le programme de formation et de développement de proximité) ?</w:t>
      </w:r>
    </w:p>
    <w:p w14:paraId="2D200888" w14:textId="77777777" w:rsidR="0064750B" w:rsidRDefault="0064750B" w:rsidP="0064750B">
      <w:pPr>
        <w:jc w:val="both"/>
      </w:pPr>
    </w:p>
    <w:p w14:paraId="7B7269A7" w14:textId="77777777" w:rsidR="0064750B" w:rsidRDefault="0064750B" w:rsidP="0064750B">
      <w:pPr>
        <w:jc w:val="both"/>
      </w:pPr>
    </w:p>
    <w:p w14:paraId="43397A22" w14:textId="55DE965B" w:rsidR="00027C27" w:rsidRPr="009B7615" w:rsidRDefault="00027C27" w:rsidP="0064750B"/>
    <w:sectPr w:rsidR="00027C27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BD419F6"/>
    <w:multiLevelType w:val="hybridMultilevel"/>
    <w:tmpl w:val="1A021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4111109">
    <w:abstractNumId w:val="2"/>
  </w:num>
  <w:num w:numId="2" w16cid:durableId="58411031">
    <w:abstractNumId w:val="0"/>
  </w:num>
  <w:num w:numId="3" w16cid:durableId="923148913">
    <w:abstractNumId w:val="0"/>
  </w:num>
  <w:num w:numId="4" w16cid:durableId="1901554567">
    <w:abstractNumId w:val="0"/>
  </w:num>
  <w:num w:numId="5" w16cid:durableId="2141340599">
    <w:abstractNumId w:val="2"/>
  </w:num>
  <w:num w:numId="6" w16cid:durableId="906722202">
    <w:abstractNumId w:val="0"/>
  </w:num>
  <w:num w:numId="7" w16cid:durableId="793134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0B"/>
    <w:rsid w:val="00027C27"/>
    <w:rsid w:val="000C0CF4"/>
    <w:rsid w:val="00281579"/>
    <w:rsid w:val="00306C61"/>
    <w:rsid w:val="0037582B"/>
    <w:rsid w:val="0064750B"/>
    <w:rsid w:val="00857548"/>
    <w:rsid w:val="009B7615"/>
    <w:rsid w:val="00B51BDC"/>
    <w:rsid w:val="00B561C0"/>
    <w:rsid w:val="00B773CE"/>
    <w:rsid w:val="00BE4E66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BF767"/>
  <w15:chartTrackingRefBased/>
  <w15:docId w15:val="{A964FA69-68D3-4E59-B43E-D7F85AD1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kern w:val="0"/>
      <w:sz w:val="24"/>
      <w:szCs w:val="20"/>
      <w14:ligatures w14:val="none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647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6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2320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4838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1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851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788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6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8252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860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4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29505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5899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9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2335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7496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9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9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0821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5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4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522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2655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973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5975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9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139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2460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2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6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48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4083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6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111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6514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8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668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5467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89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6734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1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3782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091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0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8221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1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485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1038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9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025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2304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7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421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9610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7950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9194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3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3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028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8747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8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2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538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1456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3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6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178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20039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4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7025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9949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0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8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413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4632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3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Company>Scottish Government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Robertson</dc:creator>
  <cp:keywords/>
  <dc:description/>
  <cp:lastModifiedBy>Craig Robertson</cp:lastModifiedBy>
  <cp:revision>1</cp:revision>
  <dcterms:created xsi:type="dcterms:W3CDTF">2024-01-22T16:48:00Z</dcterms:created>
  <dcterms:modified xsi:type="dcterms:W3CDTF">2024-01-22T16:52:00Z</dcterms:modified>
</cp:coreProperties>
</file>