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7216BC">
      <w:pPr>
        <w:bidi/>
      </w:pPr>
    </w:p>
    <w:p w14:paraId="58B223F4" w14:textId="1FCC88E2" w:rsidR="0064750B" w:rsidRDefault="0064750B" w:rsidP="007216BC">
      <w:pPr>
        <w:bidi/>
        <w:jc w:val="center"/>
        <w:rPr>
          <w:b/>
          <w:bCs/>
          <w:u w:val="single"/>
        </w:rPr>
      </w:pPr>
      <w:r>
        <w:rPr>
          <w:b/>
          <w:bCs/>
          <w:u w:val="single"/>
          <w:rtl/>
        </w:rPr>
        <w:t>پێداچوونەوەی سەربەخۆ بۆ فێربوون و گەشەپێدانی کۆمەڵگەیی</w:t>
      </w:r>
      <w:r>
        <w:rPr>
          <w:b/>
          <w:bCs/>
          <w:u w:val="single"/>
          <w:lang/>
        </w:rPr>
        <w:t xml:space="preserve"> (CLD)</w:t>
      </w:r>
    </w:p>
    <w:p w14:paraId="57D40EEF" w14:textId="77777777" w:rsidR="0064750B" w:rsidRDefault="0064750B" w:rsidP="007216BC">
      <w:pPr>
        <w:bidi/>
        <w:rPr>
          <w:b/>
          <w:bCs/>
          <w:u w:val="single"/>
        </w:rPr>
      </w:pPr>
    </w:p>
    <w:p w14:paraId="29F3964B" w14:textId="1B20713A" w:rsidR="0064750B" w:rsidRPr="0064750B" w:rsidRDefault="0064750B" w:rsidP="007216BC">
      <w:pPr>
        <w:bidi/>
        <w:jc w:val="center"/>
        <w:rPr>
          <w:b/>
          <w:bCs/>
          <w:u w:val="single"/>
        </w:rPr>
      </w:pPr>
      <w:r>
        <w:rPr>
          <w:b/>
          <w:bCs/>
          <w:u w:val="single"/>
          <w:rtl/>
        </w:rPr>
        <w:t>پرسیارەکان بۆ فێرخوازانی</w:t>
      </w:r>
      <w:r>
        <w:rPr>
          <w:b/>
          <w:bCs/>
          <w:u w:val="single"/>
          <w:lang/>
        </w:rPr>
        <w:t xml:space="preserve"> CLD </w:t>
      </w:r>
      <w:r>
        <w:rPr>
          <w:b/>
          <w:bCs/>
          <w:u w:val="single"/>
          <w:rtl/>
        </w:rPr>
        <w:t>و ئەوانەی ئەگەری هەیە ببنە فێرخواز</w:t>
      </w:r>
    </w:p>
    <w:p w14:paraId="1843A92F" w14:textId="77777777" w:rsidR="0064750B" w:rsidRDefault="0064750B" w:rsidP="007216BC">
      <w:pPr>
        <w:bidi/>
      </w:pPr>
    </w:p>
    <w:p w14:paraId="78B9DAA2" w14:textId="77777777" w:rsidR="0064750B" w:rsidRDefault="0064750B" w:rsidP="007216BC">
      <w:pPr>
        <w:bidi/>
      </w:pPr>
    </w:p>
    <w:p w14:paraId="7C137EA0" w14:textId="35E7A390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چی دەربارەی دەرفەتەکانی فێربوونی کۆمەڵگەیی دەزانیت لە ناوچەی خۆجێیی خۆت؟</w:t>
      </w:r>
    </w:p>
    <w:p w14:paraId="2E48B229" w14:textId="77777777" w:rsidR="0064750B" w:rsidRDefault="0064750B" w:rsidP="007216BC">
      <w:pPr>
        <w:bidi/>
      </w:pPr>
    </w:p>
    <w:p w14:paraId="64C02475" w14:textId="77777777" w:rsidR="0064750B" w:rsidRDefault="0064750B" w:rsidP="007216BC">
      <w:pPr>
        <w:bidi/>
      </w:pPr>
    </w:p>
    <w:p w14:paraId="44B356F4" w14:textId="1DD61B81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چۆن زانیاریت دەستکەوت دەربارەی ئەم دەرفەتانەی فێربوون؟</w:t>
      </w:r>
    </w:p>
    <w:p w14:paraId="2D407BB2" w14:textId="77777777" w:rsidR="0064750B" w:rsidRDefault="0064750B" w:rsidP="007216BC">
      <w:pPr>
        <w:bidi/>
      </w:pPr>
    </w:p>
    <w:p w14:paraId="4A615DB6" w14:textId="77777777" w:rsidR="0064750B" w:rsidRDefault="0064750B" w:rsidP="007216BC">
      <w:pPr>
        <w:bidi/>
      </w:pPr>
    </w:p>
    <w:p w14:paraId="502D0A1C" w14:textId="516D0024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ئەگەر بتەوێت شتێکی نوێ فێرببیت لە ژینگەی کۆمەڵگەدا، چۆن ئەم کارە دەکەیت؟</w:t>
      </w:r>
    </w:p>
    <w:p w14:paraId="17DE97AA" w14:textId="77777777" w:rsidR="0064750B" w:rsidRDefault="0064750B" w:rsidP="007216BC">
      <w:pPr>
        <w:bidi/>
      </w:pPr>
    </w:p>
    <w:p w14:paraId="3FE74EFB" w14:textId="77777777" w:rsidR="0064750B" w:rsidRDefault="0064750B" w:rsidP="007216BC">
      <w:pPr>
        <w:bidi/>
      </w:pPr>
    </w:p>
    <w:p w14:paraId="21EAD915" w14:textId="6B7E8BEB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ئەگەر تۆ ئێستا بەشداریت لە فێربوونی کۆمەڵگەیی، یان پێشووتر ئەم کارەت کردووە، چ شتێک وای لێکردیت بڕیار بدەیت ئەم کارە بکەیت؟</w:t>
      </w:r>
    </w:p>
    <w:p w14:paraId="1A709130" w14:textId="77777777" w:rsidR="0064750B" w:rsidRDefault="0064750B" w:rsidP="007216BC">
      <w:pPr>
        <w:bidi/>
      </w:pPr>
    </w:p>
    <w:p w14:paraId="69011FDB" w14:textId="77777777" w:rsidR="0064750B" w:rsidRDefault="0064750B" w:rsidP="007216BC">
      <w:pPr>
        <w:bidi/>
      </w:pPr>
    </w:p>
    <w:p w14:paraId="380BEC2B" w14:textId="7BA5AE12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ئەگەر تۆ چەند ئامانجێکت داناوە کە لەمیانی فێربووندا بەدەستی بهێنیت، ئایا وا هەست دەکەیت کە بەدەستت هێناون؟</w:t>
      </w:r>
    </w:p>
    <w:p w14:paraId="2E7C8FCE" w14:textId="77777777" w:rsidR="0064750B" w:rsidRDefault="0064750B" w:rsidP="007216BC">
      <w:pPr>
        <w:bidi/>
      </w:pPr>
    </w:p>
    <w:p w14:paraId="28888408" w14:textId="77777777" w:rsidR="0064750B" w:rsidRDefault="0064750B" w:rsidP="007216BC">
      <w:pPr>
        <w:bidi/>
      </w:pPr>
    </w:p>
    <w:p w14:paraId="2D03F7C5" w14:textId="45E5C1DB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ئایا هیچ شتێک هەیە کە وابکات بەردەوامبوونت لە فێربوونتدا زەحمەت بکات؟</w:t>
      </w:r>
    </w:p>
    <w:p w14:paraId="19936065" w14:textId="77777777" w:rsidR="0064750B" w:rsidRDefault="0064750B" w:rsidP="007216BC">
      <w:pPr>
        <w:bidi/>
      </w:pPr>
    </w:p>
    <w:p w14:paraId="44593514" w14:textId="77777777" w:rsidR="0064750B" w:rsidRDefault="0064750B" w:rsidP="007216BC">
      <w:pPr>
        <w:bidi/>
      </w:pPr>
    </w:p>
    <w:p w14:paraId="50806B8F" w14:textId="599906BA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ئایا تۆ لەو کات و شوێنە فێردەبیت کە پێداویستییەکانت بەجێدەهێنێت؟</w:t>
      </w:r>
    </w:p>
    <w:p w14:paraId="5A6B1888" w14:textId="77777777" w:rsidR="0064750B" w:rsidRDefault="0064750B" w:rsidP="007216BC">
      <w:pPr>
        <w:bidi/>
      </w:pPr>
    </w:p>
    <w:p w14:paraId="6CE43EFC" w14:textId="77777777" w:rsidR="0064750B" w:rsidRDefault="0064750B" w:rsidP="007216BC">
      <w:pPr>
        <w:bidi/>
      </w:pPr>
    </w:p>
    <w:p w14:paraId="6624233E" w14:textId="578C923C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بە بۆچوونی تۆ فێربوونت چۆن یارمەتیت دەدات لە داهاتوودا؟</w:t>
      </w:r>
    </w:p>
    <w:p w14:paraId="45793FAC" w14:textId="77777777" w:rsidR="0064750B" w:rsidRDefault="0064750B" w:rsidP="007216BC">
      <w:pPr>
        <w:bidi/>
      </w:pPr>
    </w:p>
    <w:p w14:paraId="4AFBD415" w14:textId="77777777" w:rsidR="0064750B" w:rsidRDefault="0064750B" w:rsidP="007216BC">
      <w:pPr>
        <w:bidi/>
      </w:pPr>
    </w:p>
    <w:p w14:paraId="3B7D3063" w14:textId="59AD5718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ئایا هیچ یەکێک لە کارمەندان یان خۆبەخشان قسەیان لەگەڵ کردوویت دەربارەی فێربوونت لە داهاتوودا؟</w:t>
      </w:r>
    </w:p>
    <w:p w14:paraId="47BDDBFD" w14:textId="77777777" w:rsidR="0064750B" w:rsidRDefault="0064750B" w:rsidP="007216BC">
      <w:pPr>
        <w:bidi/>
      </w:pPr>
    </w:p>
    <w:p w14:paraId="65D02E15" w14:textId="77777777" w:rsidR="0064750B" w:rsidRDefault="0064750B" w:rsidP="007216BC">
      <w:pPr>
        <w:bidi/>
      </w:pPr>
    </w:p>
    <w:p w14:paraId="7E2EDEB3" w14:textId="38C53639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باسی ئەو لایەنانەمان بۆ بکە کە کارمەندان و خۆبەخشان تیایدا دەربارەی فێربوونت پاڵپشتیت دەکەن؟</w:t>
      </w:r>
    </w:p>
    <w:p w14:paraId="46A811F1" w14:textId="77777777" w:rsidR="0064750B" w:rsidRDefault="0064750B" w:rsidP="007216BC">
      <w:pPr>
        <w:bidi/>
      </w:pPr>
    </w:p>
    <w:p w14:paraId="6BE9AB49" w14:textId="77777777" w:rsidR="0064750B" w:rsidRDefault="0064750B" w:rsidP="007216BC">
      <w:pPr>
        <w:bidi/>
      </w:pPr>
    </w:p>
    <w:p w14:paraId="2FCE26FA" w14:textId="7EC8E433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ئایا هیچ نیگەرانییەک دەخەیتەڕوو دەربارەی فێربوونت و/یان ئەو شوێنەی تیایدا فێردەبیت؟</w:t>
      </w:r>
    </w:p>
    <w:p w14:paraId="4E4316A7" w14:textId="77777777" w:rsidR="0064750B" w:rsidRDefault="0064750B" w:rsidP="007216BC">
      <w:pPr>
        <w:bidi/>
      </w:pPr>
    </w:p>
    <w:p w14:paraId="6B67C13E" w14:textId="77777777" w:rsidR="0064750B" w:rsidRDefault="0064750B" w:rsidP="007216BC">
      <w:pPr>
        <w:bidi/>
      </w:pPr>
    </w:p>
    <w:p w14:paraId="0631CDDC" w14:textId="40F4044D" w:rsidR="0064750B" w:rsidRDefault="0064750B" w:rsidP="007216BC">
      <w:pPr>
        <w:pStyle w:val="ListParagraph"/>
        <w:numPr>
          <w:ilvl w:val="0"/>
          <w:numId w:val="7"/>
        </w:numPr>
        <w:bidi/>
      </w:pPr>
      <w:r>
        <w:rPr>
          <w:rtl/>
        </w:rPr>
        <w:t>ئایا هیچ شتێکی تر هەیە کە دەتەوێ پێمان بڵێیت دەربارەی فێربوون و گەشەپێدانی کۆمەڵگەیی؟</w:t>
      </w:r>
    </w:p>
    <w:p w14:paraId="2D200888" w14:textId="77777777" w:rsidR="0064750B" w:rsidRDefault="0064750B" w:rsidP="007216BC">
      <w:pPr>
        <w:bidi/>
        <w:jc w:val="both"/>
      </w:pPr>
    </w:p>
    <w:p w14:paraId="7B7269A7" w14:textId="77777777" w:rsidR="0064750B" w:rsidRDefault="0064750B" w:rsidP="007216BC">
      <w:pPr>
        <w:bidi/>
        <w:jc w:val="both"/>
      </w:pPr>
    </w:p>
    <w:p w14:paraId="43397A22" w14:textId="55DE965B" w:rsidR="00027C27" w:rsidRPr="009B7615" w:rsidRDefault="00027C27" w:rsidP="007216BC">
      <w:pPr>
        <w:bidi/>
      </w:pPr>
    </w:p>
    <w:sectPr w:rsidR="00027C27" w:rsidRPr="009B7615" w:rsidSect="00555E6B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555E6B"/>
    <w:rsid w:val="0064750B"/>
    <w:rsid w:val="007216BC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881</Characters>
  <Application>Microsoft Office Word</Application>
  <DocSecurity>0</DocSecurity>
  <Lines>33</Lines>
  <Paragraphs>16</Paragraphs>
  <ScaleCrop>false</ScaleCrop>
  <Company>Scottish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Mollie McVey</cp:lastModifiedBy>
  <cp:revision>2</cp:revision>
  <dcterms:created xsi:type="dcterms:W3CDTF">2024-01-22T16:48:00Z</dcterms:created>
  <dcterms:modified xsi:type="dcterms:W3CDTF">2024-02-16T14:57:00Z</dcterms:modified>
</cp:coreProperties>
</file>