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25A2" w14:textId="77777777" w:rsidR="0064750B" w:rsidRDefault="0064750B" w:rsidP="00CE3DDA"/>
    <w:p w14:paraId="5D3B84FA" w14:textId="77777777" w:rsidR="00CE3DDA" w:rsidRDefault="00CE3DDA" w:rsidP="00CE3DDA">
      <w:pPr>
        <w:bidi/>
        <w:jc w:val="center"/>
        <w:rPr>
          <w:b/>
          <w:bCs/>
          <w:szCs w:val="24"/>
          <w:u w:val="single"/>
          <w:rtl/>
          <w:lang w:bidi="ps-AF"/>
        </w:rPr>
      </w:pPr>
    </w:p>
    <w:p w14:paraId="4F695FEF" w14:textId="77777777" w:rsidR="00CE3DDA" w:rsidRPr="0096793C" w:rsidRDefault="00CE3DDA" w:rsidP="00CE3DDA">
      <w:pPr>
        <w:bidi/>
        <w:jc w:val="center"/>
        <w:rPr>
          <w:b/>
          <w:bCs/>
          <w:szCs w:val="24"/>
          <w:u w:val="single"/>
          <w:lang w:bidi="ps-AF"/>
        </w:rPr>
      </w:pPr>
      <w:r w:rsidRPr="0096793C">
        <w:rPr>
          <w:rFonts w:cs="Arial"/>
          <w:b/>
          <w:bCs/>
          <w:szCs w:val="24"/>
          <w:u w:val="single"/>
          <w:rtl/>
          <w:lang w:bidi="ps-AF"/>
        </w:rPr>
        <w:t xml:space="preserve">د </w:t>
      </w:r>
      <w:r>
        <w:rPr>
          <w:rFonts w:hint="cs"/>
          <w:b/>
          <w:bCs/>
          <w:szCs w:val="24"/>
          <w:u w:val="single"/>
          <w:rtl/>
          <w:lang w:bidi="ps-AF"/>
        </w:rPr>
        <w:t>کمیونټي لرننګ اینډ ډیولپمنټ</w:t>
      </w:r>
      <w:r w:rsidRPr="0096793C">
        <w:rPr>
          <w:rFonts w:cs="Arial"/>
          <w:b/>
          <w:bCs/>
          <w:szCs w:val="24"/>
          <w:u w:val="single"/>
          <w:rtl/>
          <w:lang w:bidi="ps-AF"/>
        </w:rPr>
        <w:t xml:space="preserve"> (</w:t>
      </w:r>
      <w:r w:rsidRPr="0096793C">
        <w:rPr>
          <w:b/>
          <w:bCs/>
          <w:szCs w:val="24"/>
          <w:u w:val="single"/>
          <w:lang w:bidi="ps-AF"/>
        </w:rPr>
        <w:t>CLD</w:t>
      </w:r>
      <w:r w:rsidRPr="0096793C">
        <w:rPr>
          <w:rFonts w:cs="Arial"/>
          <w:b/>
          <w:bCs/>
          <w:szCs w:val="24"/>
          <w:u w:val="single"/>
          <w:rtl/>
          <w:lang w:bidi="ps-AF"/>
        </w:rPr>
        <w:t>)</w:t>
      </w:r>
      <w:r>
        <w:rPr>
          <w:rFonts w:hint="cs"/>
          <w:b/>
          <w:bCs/>
          <w:szCs w:val="24"/>
          <w:u w:val="single"/>
          <w:rtl/>
          <w:lang w:bidi="ps-AF"/>
        </w:rPr>
        <w:t xml:space="preserve"> </w:t>
      </w:r>
      <w:r w:rsidRPr="0096793C">
        <w:rPr>
          <w:rFonts w:cs="Arial"/>
          <w:b/>
          <w:bCs/>
          <w:szCs w:val="24"/>
          <w:u w:val="single"/>
          <w:rtl/>
          <w:lang w:bidi="ps-AF"/>
        </w:rPr>
        <w:t>خپلواکه ب</w:t>
      </w:r>
      <w:r w:rsidRPr="0096793C">
        <w:rPr>
          <w:rFonts w:cs="Arial" w:hint="cs"/>
          <w:b/>
          <w:bCs/>
          <w:szCs w:val="24"/>
          <w:u w:val="single"/>
          <w:rtl/>
          <w:lang w:bidi="ps-AF"/>
        </w:rPr>
        <w:t>ی</w:t>
      </w:r>
      <w:r w:rsidRPr="0096793C">
        <w:rPr>
          <w:rFonts w:cs="Arial" w:hint="eastAsia"/>
          <w:b/>
          <w:bCs/>
          <w:szCs w:val="24"/>
          <w:u w:val="single"/>
          <w:rtl/>
          <w:lang w:bidi="ps-AF"/>
        </w:rPr>
        <w:t>اکتنه</w:t>
      </w:r>
      <w:r w:rsidRPr="0096793C">
        <w:rPr>
          <w:rFonts w:cs="Arial"/>
          <w:b/>
          <w:bCs/>
          <w:szCs w:val="24"/>
          <w:u w:val="single"/>
          <w:rtl/>
          <w:lang w:bidi="ps-AF"/>
        </w:rPr>
        <w:t xml:space="preserve"> </w:t>
      </w:r>
    </w:p>
    <w:p w14:paraId="189229FF" w14:textId="77777777" w:rsidR="00CE3DDA" w:rsidRPr="0096793C" w:rsidRDefault="00CE3DDA" w:rsidP="00CE3DDA">
      <w:pPr>
        <w:bidi/>
        <w:jc w:val="center"/>
        <w:rPr>
          <w:b/>
          <w:bCs/>
          <w:szCs w:val="24"/>
          <w:u w:val="single"/>
          <w:lang w:bidi="ps-AF"/>
        </w:rPr>
      </w:pPr>
    </w:p>
    <w:p w14:paraId="3A61CAC4" w14:textId="77777777" w:rsidR="00CE3DDA" w:rsidRPr="0096793C" w:rsidRDefault="00CE3DDA" w:rsidP="00CE3DDA">
      <w:pPr>
        <w:bidi/>
        <w:jc w:val="center"/>
        <w:rPr>
          <w:b/>
          <w:bCs/>
          <w:szCs w:val="24"/>
          <w:u w:val="single"/>
          <w:lang w:bidi="ps-AF"/>
        </w:rPr>
      </w:pPr>
      <w:r w:rsidRPr="0096793C">
        <w:rPr>
          <w:rFonts w:cs="Arial" w:hint="eastAsia"/>
          <w:b/>
          <w:bCs/>
          <w:szCs w:val="24"/>
          <w:u w:val="single"/>
          <w:rtl/>
          <w:lang w:bidi="ps-AF"/>
        </w:rPr>
        <w:t>د</w:t>
      </w:r>
      <w:r w:rsidRPr="0096793C">
        <w:rPr>
          <w:rFonts w:cs="Arial"/>
          <w:b/>
          <w:bCs/>
          <w:szCs w:val="24"/>
          <w:u w:val="single"/>
          <w:rtl/>
          <w:lang w:bidi="ps-AF"/>
        </w:rPr>
        <w:t xml:space="preserve"> </w:t>
      </w:r>
      <w:r w:rsidRPr="0096793C">
        <w:rPr>
          <w:b/>
          <w:bCs/>
          <w:szCs w:val="24"/>
          <w:u w:val="single"/>
          <w:lang w:bidi="ps-AF"/>
        </w:rPr>
        <w:t>CLD</w:t>
      </w:r>
      <w:r w:rsidRPr="0096793C">
        <w:rPr>
          <w:rFonts w:cs="Arial"/>
          <w:b/>
          <w:bCs/>
          <w:szCs w:val="24"/>
          <w:u w:val="single"/>
          <w:rtl/>
          <w:lang w:bidi="ps-AF"/>
        </w:rPr>
        <w:t xml:space="preserve"> زده کونکو او احتمالي زده کونکو لپاره پو</w:t>
      </w:r>
      <w:r w:rsidRPr="0096793C">
        <w:rPr>
          <w:rFonts w:cs="Arial" w:hint="cs"/>
          <w:b/>
          <w:bCs/>
          <w:szCs w:val="24"/>
          <w:u w:val="single"/>
          <w:rtl/>
          <w:lang w:bidi="ps-AF"/>
        </w:rPr>
        <w:t>ښ</w:t>
      </w:r>
      <w:r w:rsidRPr="0096793C">
        <w:rPr>
          <w:rFonts w:cs="Arial" w:hint="eastAsia"/>
          <w:b/>
          <w:bCs/>
          <w:szCs w:val="24"/>
          <w:u w:val="single"/>
          <w:rtl/>
          <w:lang w:bidi="ps-AF"/>
        </w:rPr>
        <w:t>تن</w:t>
      </w:r>
      <w:r w:rsidRPr="0096793C">
        <w:rPr>
          <w:rFonts w:cs="Arial" w:hint="cs"/>
          <w:b/>
          <w:bCs/>
          <w:szCs w:val="24"/>
          <w:u w:val="single"/>
          <w:rtl/>
          <w:lang w:bidi="ps-AF"/>
        </w:rPr>
        <w:t>ې</w:t>
      </w:r>
    </w:p>
    <w:p w14:paraId="54ACA4B5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7E3795FB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3581C368" w14:textId="77777777" w:rsidR="00CE3DDA" w:rsidRPr="0096793C" w:rsidRDefault="00CE3DDA" w:rsidP="00CE3DDA">
      <w:pPr>
        <w:bidi/>
        <w:rPr>
          <w:szCs w:val="24"/>
          <w:lang w:bidi="ps-AF"/>
        </w:rPr>
      </w:pPr>
      <w:r w:rsidRPr="0096793C">
        <w:rPr>
          <w:rFonts w:cs="Arial"/>
          <w:szCs w:val="24"/>
          <w:rtl/>
          <w:lang w:bidi="ps-AF"/>
        </w:rPr>
        <w:t>1. تاسو په خپله س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مه</w:t>
      </w:r>
      <w:r w:rsidRPr="0096793C">
        <w:rPr>
          <w:rFonts w:cs="Arial"/>
          <w:szCs w:val="24"/>
          <w:rtl/>
          <w:lang w:bidi="ps-AF"/>
        </w:rPr>
        <w:t xml:space="preserve"> ک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د </w:t>
      </w:r>
      <w:r>
        <w:rPr>
          <w:rFonts w:hint="cs"/>
          <w:szCs w:val="24"/>
          <w:rtl/>
          <w:lang w:bidi="ps-AF"/>
        </w:rPr>
        <w:t>کمیونټي لرننگ د</w:t>
      </w:r>
      <w:r w:rsidRPr="0096793C">
        <w:rPr>
          <w:rFonts w:cs="Arial"/>
          <w:szCs w:val="24"/>
          <w:rtl/>
          <w:lang w:bidi="ps-AF"/>
        </w:rPr>
        <w:t xml:space="preserve"> فرصتونو په ا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</w:t>
      </w:r>
      <w:r w:rsidRPr="0096793C">
        <w:rPr>
          <w:rFonts w:cs="Arial" w:hint="cs"/>
          <w:szCs w:val="24"/>
          <w:rtl/>
          <w:lang w:bidi="ps-AF"/>
        </w:rPr>
        <w:t>څ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>معلومات لرئ</w:t>
      </w:r>
      <w:r w:rsidRPr="0096793C">
        <w:rPr>
          <w:rFonts w:cs="Arial" w:hint="eastAsia"/>
          <w:szCs w:val="24"/>
          <w:rtl/>
          <w:lang w:bidi="ps-AF"/>
        </w:rPr>
        <w:t>؟</w:t>
      </w:r>
    </w:p>
    <w:p w14:paraId="4E32451F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79929604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07921CE7" w14:textId="77777777" w:rsidR="00CE3DDA" w:rsidRPr="0096793C" w:rsidRDefault="00CE3DDA" w:rsidP="00CE3DDA">
      <w:pPr>
        <w:bidi/>
        <w:rPr>
          <w:szCs w:val="24"/>
          <w:lang w:bidi="ps-AF"/>
        </w:rPr>
      </w:pPr>
      <w:r w:rsidRPr="0096793C">
        <w:rPr>
          <w:rFonts w:cs="Arial"/>
          <w:szCs w:val="24"/>
          <w:rtl/>
          <w:lang w:bidi="ps-AF"/>
        </w:rPr>
        <w:t>2. تاسو د د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زده ک</w:t>
      </w:r>
      <w:r w:rsidRPr="0096793C">
        <w:rPr>
          <w:rFonts w:cs="Arial" w:hint="cs"/>
          <w:szCs w:val="24"/>
          <w:rtl/>
          <w:lang w:bidi="ps-AF"/>
        </w:rPr>
        <w:t>ړې</w:t>
      </w:r>
      <w:r w:rsidRPr="0096793C">
        <w:rPr>
          <w:rFonts w:cs="Arial"/>
          <w:szCs w:val="24"/>
          <w:rtl/>
          <w:lang w:bidi="ps-AF"/>
        </w:rPr>
        <w:t xml:space="preserve"> فرصتونو په ا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</w:t>
      </w:r>
      <w:r w:rsidRPr="0096793C">
        <w:rPr>
          <w:rFonts w:cs="Arial" w:hint="cs"/>
          <w:szCs w:val="24"/>
          <w:rtl/>
          <w:lang w:bidi="ps-AF"/>
        </w:rPr>
        <w:t>څ</w:t>
      </w:r>
      <w:r w:rsidRPr="0096793C">
        <w:rPr>
          <w:rFonts w:cs="Arial" w:hint="eastAsia"/>
          <w:szCs w:val="24"/>
          <w:rtl/>
          <w:lang w:bidi="ps-AF"/>
        </w:rPr>
        <w:t>ن</w:t>
      </w:r>
      <w:r w:rsidRPr="0096793C">
        <w:rPr>
          <w:rFonts w:cs="Arial" w:hint="cs"/>
          <w:szCs w:val="24"/>
          <w:rtl/>
          <w:lang w:bidi="ps-AF"/>
        </w:rPr>
        <w:t>ګ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>خبر سواست</w:t>
      </w:r>
      <w:r w:rsidRPr="0096793C">
        <w:rPr>
          <w:rFonts w:cs="Arial" w:hint="eastAsia"/>
          <w:szCs w:val="24"/>
          <w:rtl/>
          <w:lang w:bidi="ps-AF"/>
        </w:rPr>
        <w:t>؟</w:t>
      </w:r>
    </w:p>
    <w:p w14:paraId="0B6B90BB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389BFBFF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531F49F7" w14:textId="77777777" w:rsidR="00CE3DDA" w:rsidRPr="0096793C" w:rsidRDefault="00CE3DDA" w:rsidP="00CE3DDA">
      <w:pPr>
        <w:bidi/>
        <w:rPr>
          <w:szCs w:val="24"/>
          <w:lang w:bidi="ps-AF"/>
        </w:rPr>
      </w:pPr>
      <w:r w:rsidRPr="0096793C">
        <w:rPr>
          <w:rFonts w:cs="Arial"/>
          <w:szCs w:val="24"/>
          <w:rtl/>
          <w:lang w:bidi="ps-AF"/>
        </w:rPr>
        <w:t>3. که تاسو غوا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ئ</w:t>
      </w:r>
      <w:r w:rsidRPr="0096793C">
        <w:rPr>
          <w:rFonts w:cs="Arial"/>
          <w:szCs w:val="24"/>
          <w:rtl/>
          <w:lang w:bidi="ps-AF"/>
        </w:rPr>
        <w:t xml:space="preserve"> چ</w:t>
      </w:r>
      <w:r w:rsidRPr="0096793C">
        <w:rPr>
          <w:rFonts w:cs="Arial" w:hint="cs"/>
          <w:szCs w:val="24"/>
          <w:rtl/>
          <w:lang w:bidi="ps-AF"/>
        </w:rPr>
        <w:t>ې</w:t>
      </w:r>
      <w:r>
        <w:rPr>
          <w:rFonts w:hint="cs"/>
          <w:szCs w:val="24"/>
          <w:rtl/>
          <w:lang w:bidi="ps-AF"/>
        </w:rPr>
        <w:t xml:space="preserve"> په</w:t>
      </w:r>
      <w:r w:rsidRPr="0096793C">
        <w:rPr>
          <w:rFonts w:cs="Arial"/>
          <w:szCs w:val="24"/>
          <w:rtl/>
          <w:lang w:bidi="ps-AF"/>
        </w:rPr>
        <w:t xml:space="preserve"> </w:t>
      </w:r>
      <w:r w:rsidRPr="0096793C">
        <w:rPr>
          <w:rFonts w:cs="Arial" w:hint="cs"/>
          <w:szCs w:val="24"/>
          <w:rtl/>
          <w:lang w:bidi="ps-AF"/>
        </w:rPr>
        <w:t>ټ</w:t>
      </w:r>
      <w:r w:rsidRPr="0096793C">
        <w:rPr>
          <w:rFonts w:cs="Arial" w:hint="eastAsia"/>
          <w:szCs w:val="24"/>
          <w:rtl/>
          <w:lang w:bidi="ps-AF"/>
        </w:rPr>
        <w:t>ولن</w:t>
      </w:r>
      <w:r w:rsidRPr="0096793C">
        <w:rPr>
          <w:rFonts w:cs="Arial" w:hint="cs"/>
          <w:szCs w:val="24"/>
          <w:rtl/>
          <w:lang w:bidi="ps-AF"/>
        </w:rPr>
        <w:t>ې</w:t>
      </w:r>
      <w:r>
        <w:rPr>
          <w:rFonts w:hint="cs"/>
          <w:szCs w:val="24"/>
          <w:rtl/>
          <w:lang w:bidi="ps-AF"/>
        </w:rPr>
        <w:t xml:space="preserve"> کې 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و</w:t>
      </w:r>
      <w:r w:rsidRPr="0096793C">
        <w:rPr>
          <w:rFonts w:cs="Arial"/>
          <w:szCs w:val="24"/>
          <w:rtl/>
          <w:lang w:bidi="ps-AF"/>
        </w:rPr>
        <w:t xml:space="preserve"> </w:t>
      </w:r>
      <w:r w:rsidRPr="0096793C">
        <w:rPr>
          <w:rFonts w:cs="Arial" w:hint="cs"/>
          <w:szCs w:val="24"/>
          <w:rtl/>
          <w:lang w:bidi="ps-AF"/>
        </w:rPr>
        <w:t>څ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نوي زده ک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ئ،</w:t>
      </w:r>
      <w:r w:rsidRPr="0096793C">
        <w:rPr>
          <w:rFonts w:cs="Arial"/>
          <w:szCs w:val="24"/>
          <w:rtl/>
          <w:lang w:bidi="ps-AF"/>
        </w:rPr>
        <w:t xml:space="preserve"> تاسو به </w:t>
      </w:r>
      <w:r>
        <w:rPr>
          <w:rFonts w:hint="cs"/>
          <w:szCs w:val="24"/>
          <w:rtl/>
          <w:lang w:bidi="ps-AF"/>
        </w:rPr>
        <w:t>په هکله</w:t>
      </w:r>
      <w:r w:rsidRPr="0096793C">
        <w:rPr>
          <w:rFonts w:cs="Arial"/>
          <w:szCs w:val="24"/>
          <w:rtl/>
          <w:lang w:bidi="ps-AF"/>
        </w:rPr>
        <w:t xml:space="preserve"> </w:t>
      </w:r>
      <w:r w:rsidRPr="0096793C">
        <w:rPr>
          <w:rFonts w:cs="Arial" w:hint="cs"/>
          <w:szCs w:val="24"/>
          <w:rtl/>
          <w:lang w:bidi="ps-AF"/>
        </w:rPr>
        <w:t>څ</w:t>
      </w:r>
      <w:r w:rsidRPr="0096793C">
        <w:rPr>
          <w:rFonts w:cs="Arial" w:hint="eastAsia"/>
          <w:szCs w:val="24"/>
          <w:rtl/>
          <w:lang w:bidi="ps-AF"/>
        </w:rPr>
        <w:t>ن</w:t>
      </w:r>
      <w:r w:rsidRPr="0096793C">
        <w:rPr>
          <w:rFonts w:cs="Arial" w:hint="cs"/>
          <w:szCs w:val="24"/>
          <w:rtl/>
          <w:lang w:bidi="ps-AF"/>
        </w:rPr>
        <w:t>ګ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پرمخ </w:t>
      </w:r>
      <w:r>
        <w:rPr>
          <w:rFonts w:hint="cs"/>
          <w:szCs w:val="24"/>
          <w:rtl/>
          <w:lang w:bidi="ps-AF"/>
        </w:rPr>
        <w:t>ځئ</w:t>
      </w:r>
      <w:r w:rsidRPr="0096793C">
        <w:rPr>
          <w:rFonts w:cs="Arial" w:hint="eastAsia"/>
          <w:szCs w:val="24"/>
          <w:rtl/>
          <w:lang w:bidi="ps-AF"/>
        </w:rPr>
        <w:t>؟</w:t>
      </w:r>
    </w:p>
    <w:p w14:paraId="72656AE2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37C25E5B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36AAA572" w14:textId="77777777" w:rsidR="00CE3DDA" w:rsidRPr="0096793C" w:rsidRDefault="00CE3DDA" w:rsidP="00CE3DDA">
      <w:pPr>
        <w:bidi/>
        <w:rPr>
          <w:szCs w:val="24"/>
          <w:lang w:bidi="ps-AF"/>
        </w:rPr>
      </w:pPr>
      <w:r w:rsidRPr="0096793C">
        <w:rPr>
          <w:rFonts w:cs="Arial"/>
          <w:szCs w:val="24"/>
          <w:rtl/>
          <w:lang w:bidi="ps-AF"/>
        </w:rPr>
        <w:t xml:space="preserve">4. که تاسو </w:t>
      </w:r>
      <w:r>
        <w:rPr>
          <w:rFonts w:hint="cs"/>
          <w:szCs w:val="24"/>
          <w:rtl/>
          <w:lang w:bidi="ps-AF"/>
        </w:rPr>
        <w:t xml:space="preserve">کمیونټي لرننګ </w:t>
      </w:r>
      <w:r w:rsidRPr="0096793C">
        <w:rPr>
          <w:rFonts w:cs="Arial"/>
          <w:szCs w:val="24"/>
          <w:rtl/>
          <w:lang w:bidi="ps-AF"/>
        </w:rPr>
        <w:t xml:space="preserve">کوئ، 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ا</w:t>
      </w:r>
      <w:r w:rsidRPr="0096793C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>مو یې یوه برخه ترسره کړې ده،</w:t>
      </w:r>
      <w:r w:rsidRPr="0096793C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 xml:space="preserve">د </w:t>
      </w:r>
      <w:r w:rsidRPr="0096793C">
        <w:rPr>
          <w:rFonts w:cs="Arial" w:hint="cs"/>
          <w:szCs w:val="24"/>
          <w:rtl/>
          <w:lang w:bidi="ps-AF"/>
        </w:rPr>
        <w:t>څ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ش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 xml:space="preserve">له </w:t>
      </w:r>
      <w:r w:rsidRPr="0096793C">
        <w:rPr>
          <w:rFonts w:cs="Arial"/>
          <w:szCs w:val="24"/>
          <w:rtl/>
          <w:lang w:bidi="ps-AF"/>
        </w:rPr>
        <w:t>تاسو د د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 xml:space="preserve">کار </w:t>
      </w:r>
      <w:r w:rsidRPr="0096793C">
        <w:rPr>
          <w:rFonts w:cs="Arial"/>
          <w:szCs w:val="24"/>
          <w:rtl/>
          <w:lang w:bidi="ps-AF"/>
        </w:rPr>
        <w:t>کولو پر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ک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وک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ه؟</w:t>
      </w:r>
    </w:p>
    <w:p w14:paraId="4B99DED4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690651BD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327AC0FD" w14:textId="77777777" w:rsidR="00CE3DDA" w:rsidRPr="0096793C" w:rsidRDefault="00CE3DDA" w:rsidP="00CE3DDA">
      <w:pPr>
        <w:bidi/>
        <w:rPr>
          <w:szCs w:val="24"/>
          <w:lang w:bidi="ps-AF"/>
        </w:rPr>
      </w:pPr>
      <w:r w:rsidRPr="0096793C">
        <w:rPr>
          <w:rFonts w:cs="Arial"/>
          <w:szCs w:val="24"/>
          <w:rtl/>
          <w:lang w:bidi="ps-AF"/>
        </w:rPr>
        <w:t>5. که تاسو د زده ک</w:t>
      </w:r>
      <w:r w:rsidRPr="0096793C">
        <w:rPr>
          <w:rFonts w:cs="Arial" w:hint="cs"/>
          <w:szCs w:val="24"/>
          <w:rtl/>
          <w:lang w:bidi="ps-AF"/>
        </w:rPr>
        <w:t>ړې</w:t>
      </w:r>
      <w:r w:rsidRPr="0096793C">
        <w:rPr>
          <w:rFonts w:cs="Arial"/>
          <w:szCs w:val="24"/>
          <w:rtl/>
          <w:lang w:bidi="ps-AF"/>
        </w:rPr>
        <w:t xml:space="preserve"> له لار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د لاسته راو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لو</w:t>
      </w:r>
      <w:r w:rsidRPr="0096793C">
        <w:rPr>
          <w:rFonts w:cs="Arial"/>
          <w:szCs w:val="24"/>
          <w:rtl/>
          <w:lang w:bidi="ps-AF"/>
        </w:rPr>
        <w:t xml:space="preserve"> لپاره موخ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لرئ، ا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ا</w:t>
      </w:r>
      <w:r w:rsidRPr="0096793C">
        <w:rPr>
          <w:rFonts w:cs="Arial"/>
          <w:szCs w:val="24"/>
          <w:rtl/>
          <w:lang w:bidi="ps-AF"/>
        </w:rPr>
        <w:t xml:space="preserve"> تاسو احساس کوئ چ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تاسو </w:t>
      </w:r>
      <w:r>
        <w:rPr>
          <w:rFonts w:hint="cs"/>
          <w:szCs w:val="24"/>
          <w:rtl/>
          <w:lang w:bidi="ps-AF"/>
        </w:rPr>
        <w:t>هغه</w:t>
      </w:r>
      <w:r w:rsidRPr="0096793C">
        <w:rPr>
          <w:rFonts w:cs="Arial"/>
          <w:szCs w:val="24"/>
          <w:rtl/>
          <w:lang w:bidi="ps-AF"/>
        </w:rPr>
        <w:t xml:space="preserve"> ترلاسه ک</w:t>
      </w:r>
      <w:r w:rsidRPr="0096793C">
        <w:rPr>
          <w:rFonts w:cs="Arial" w:hint="cs"/>
          <w:szCs w:val="24"/>
          <w:rtl/>
          <w:lang w:bidi="ps-AF"/>
        </w:rPr>
        <w:t>ړ</w:t>
      </w:r>
      <w:r>
        <w:rPr>
          <w:rFonts w:hint="cs"/>
          <w:szCs w:val="24"/>
          <w:rtl/>
          <w:lang w:bidi="ps-AF"/>
        </w:rPr>
        <w:t>ې دي</w:t>
      </w:r>
      <w:r w:rsidRPr="0096793C">
        <w:rPr>
          <w:rFonts w:cs="Arial" w:hint="eastAsia"/>
          <w:szCs w:val="24"/>
          <w:rtl/>
          <w:lang w:bidi="ps-AF"/>
        </w:rPr>
        <w:t>؟</w:t>
      </w:r>
    </w:p>
    <w:p w14:paraId="2A4A7105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04DE8EC2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691755F5" w14:textId="77777777" w:rsidR="00CE3DDA" w:rsidRPr="0096793C" w:rsidRDefault="00CE3DDA" w:rsidP="00CE3DDA">
      <w:pPr>
        <w:bidi/>
        <w:rPr>
          <w:szCs w:val="24"/>
          <w:lang w:bidi="ps-AF"/>
        </w:rPr>
      </w:pPr>
      <w:r w:rsidRPr="0096793C">
        <w:rPr>
          <w:rFonts w:cs="Arial"/>
          <w:szCs w:val="24"/>
          <w:rtl/>
          <w:lang w:bidi="ps-AF"/>
        </w:rPr>
        <w:t>6. ا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ا</w:t>
      </w:r>
      <w:r w:rsidRPr="0096793C">
        <w:rPr>
          <w:rFonts w:cs="Arial"/>
          <w:szCs w:val="24"/>
          <w:rtl/>
          <w:lang w:bidi="ps-AF"/>
        </w:rPr>
        <w:t xml:space="preserve"> داس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کوم ش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/>
          <w:szCs w:val="24"/>
          <w:rtl/>
          <w:lang w:bidi="ps-AF"/>
        </w:rPr>
        <w:t xml:space="preserve"> شته چ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ستاسو لپاره د زده ک</w:t>
      </w:r>
      <w:r w:rsidRPr="0096793C">
        <w:rPr>
          <w:rFonts w:cs="Arial" w:hint="cs"/>
          <w:szCs w:val="24"/>
          <w:rtl/>
          <w:lang w:bidi="ps-AF"/>
        </w:rPr>
        <w:t>ړې</w:t>
      </w:r>
      <w:r w:rsidRPr="0096793C">
        <w:rPr>
          <w:rFonts w:cs="Arial"/>
          <w:szCs w:val="24"/>
          <w:rtl/>
          <w:lang w:bidi="ps-AF"/>
        </w:rPr>
        <w:t xml:space="preserve"> دوام ستونزمن کوي؟</w:t>
      </w:r>
    </w:p>
    <w:p w14:paraId="3F497BA9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0119CC34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55BB9725" w14:textId="77777777" w:rsidR="00CE3DDA" w:rsidRPr="0096793C" w:rsidRDefault="00CE3DDA" w:rsidP="00CE3DDA">
      <w:pPr>
        <w:bidi/>
        <w:rPr>
          <w:szCs w:val="24"/>
          <w:lang w:bidi="ps-AF"/>
        </w:rPr>
      </w:pPr>
      <w:r w:rsidRPr="0096793C">
        <w:rPr>
          <w:rFonts w:cs="Arial"/>
          <w:szCs w:val="24"/>
          <w:rtl/>
          <w:lang w:bidi="ps-AF"/>
        </w:rPr>
        <w:t>7. ا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ا</w:t>
      </w:r>
      <w:r w:rsidRPr="0096793C">
        <w:rPr>
          <w:rFonts w:cs="Arial"/>
          <w:szCs w:val="24"/>
          <w:rtl/>
          <w:lang w:bidi="ps-AF"/>
        </w:rPr>
        <w:t xml:space="preserve"> تاسو په داس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وخت او </w:t>
      </w:r>
      <w:r w:rsidRPr="0096793C">
        <w:rPr>
          <w:rFonts w:cs="Arial" w:hint="cs"/>
          <w:szCs w:val="24"/>
          <w:rtl/>
          <w:lang w:bidi="ps-AF"/>
        </w:rPr>
        <w:t>ځ</w:t>
      </w:r>
      <w:r w:rsidRPr="0096793C">
        <w:rPr>
          <w:rFonts w:cs="Arial" w:hint="eastAsia"/>
          <w:szCs w:val="24"/>
          <w:rtl/>
          <w:lang w:bidi="ps-AF"/>
        </w:rPr>
        <w:t>ا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/>
          <w:szCs w:val="24"/>
          <w:rtl/>
          <w:lang w:bidi="ps-AF"/>
        </w:rPr>
        <w:t xml:space="preserve"> ک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زده ک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کوئ چ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ستاسو ا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ت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او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پوره کوي؟</w:t>
      </w:r>
    </w:p>
    <w:p w14:paraId="18A23F63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236668D9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2AD102EF" w14:textId="77777777" w:rsidR="00CE3DDA" w:rsidRPr="0096793C" w:rsidRDefault="00CE3DDA" w:rsidP="00CE3DDA">
      <w:pPr>
        <w:bidi/>
        <w:rPr>
          <w:szCs w:val="24"/>
          <w:lang w:bidi="ps-AF"/>
        </w:rPr>
      </w:pPr>
      <w:r w:rsidRPr="0096793C">
        <w:rPr>
          <w:rFonts w:cs="Arial"/>
          <w:szCs w:val="24"/>
          <w:rtl/>
          <w:lang w:bidi="ps-AF"/>
        </w:rPr>
        <w:t xml:space="preserve">8. تاسو </w:t>
      </w:r>
      <w:r w:rsidRPr="0096793C">
        <w:rPr>
          <w:rFonts w:cs="Arial" w:hint="cs"/>
          <w:szCs w:val="24"/>
          <w:rtl/>
          <w:lang w:bidi="ps-AF"/>
        </w:rPr>
        <w:t>څ</w:t>
      </w:r>
      <w:r w:rsidRPr="0096793C">
        <w:rPr>
          <w:rFonts w:cs="Arial" w:hint="eastAsia"/>
          <w:szCs w:val="24"/>
          <w:rtl/>
          <w:lang w:bidi="ps-AF"/>
        </w:rPr>
        <w:t>ن</w:t>
      </w:r>
      <w:r w:rsidRPr="0096793C">
        <w:rPr>
          <w:rFonts w:cs="Arial" w:hint="cs"/>
          <w:szCs w:val="24"/>
          <w:rtl/>
          <w:lang w:bidi="ps-AF"/>
        </w:rPr>
        <w:t>ګ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فکر کوئ چ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ستاسو زده ک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به په راتلونکي ک</w:t>
      </w:r>
      <w:r w:rsidRPr="0096793C">
        <w:rPr>
          <w:rFonts w:cs="Arial" w:hint="cs"/>
          <w:szCs w:val="24"/>
          <w:rtl/>
          <w:lang w:bidi="ps-AF"/>
        </w:rPr>
        <w:t>ې</w:t>
      </w:r>
      <w:r>
        <w:rPr>
          <w:rFonts w:hint="cs"/>
          <w:szCs w:val="24"/>
          <w:rtl/>
          <w:lang w:bidi="ps-AF"/>
        </w:rPr>
        <w:t xml:space="preserve"> له </w:t>
      </w:r>
      <w:r w:rsidRPr="0096793C">
        <w:rPr>
          <w:rFonts w:cs="Arial"/>
          <w:szCs w:val="24"/>
          <w:rtl/>
          <w:lang w:bidi="ps-AF"/>
        </w:rPr>
        <w:t>تاسو سره مرسته وک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ي</w:t>
      </w:r>
      <w:r w:rsidRPr="0096793C">
        <w:rPr>
          <w:rFonts w:cs="Arial"/>
          <w:szCs w:val="24"/>
          <w:rtl/>
          <w:lang w:bidi="ps-AF"/>
        </w:rPr>
        <w:t>.</w:t>
      </w:r>
    </w:p>
    <w:p w14:paraId="2F6A43D9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1AB99814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5D0BEC3D" w14:textId="77777777" w:rsidR="00CE3DDA" w:rsidRPr="0096793C" w:rsidRDefault="00CE3DDA" w:rsidP="00CE3DDA">
      <w:pPr>
        <w:bidi/>
        <w:rPr>
          <w:rFonts w:hint="cs"/>
          <w:szCs w:val="24"/>
          <w:lang w:bidi="ps-AF"/>
        </w:rPr>
      </w:pPr>
      <w:r w:rsidRPr="0096793C">
        <w:rPr>
          <w:rFonts w:cs="Arial"/>
          <w:szCs w:val="24"/>
          <w:rtl/>
          <w:lang w:bidi="ps-AF"/>
        </w:rPr>
        <w:t xml:space="preserve">9. </w:t>
      </w:r>
      <w:r>
        <w:rPr>
          <w:rFonts w:hint="cs"/>
          <w:szCs w:val="24"/>
          <w:rtl/>
          <w:lang w:bidi="ps-AF"/>
        </w:rPr>
        <w:t xml:space="preserve">آیا </w:t>
      </w:r>
      <w:r w:rsidRPr="0096793C">
        <w:rPr>
          <w:rFonts w:cs="Arial"/>
          <w:szCs w:val="24"/>
          <w:rtl/>
          <w:lang w:bidi="ps-AF"/>
        </w:rPr>
        <w:t>کوم</w:t>
      </w:r>
      <w:r>
        <w:rPr>
          <w:rFonts w:hint="cs"/>
          <w:szCs w:val="24"/>
          <w:rtl/>
          <w:lang w:bidi="ps-AF"/>
        </w:rPr>
        <w:t>و</w:t>
      </w:r>
      <w:r w:rsidRPr="0096793C">
        <w:rPr>
          <w:rFonts w:cs="Arial"/>
          <w:szCs w:val="24"/>
          <w:rtl/>
          <w:lang w:bidi="ps-AF"/>
        </w:rPr>
        <w:t xml:space="preserve"> کارمندان</w:t>
      </w:r>
      <w:r>
        <w:rPr>
          <w:rFonts w:hint="cs"/>
          <w:szCs w:val="24"/>
          <w:rtl/>
          <w:lang w:bidi="ps-AF"/>
        </w:rPr>
        <w:t>و</w:t>
      </w:r>
      <w:r w:rsidRPr="0096793C">
        <w:rPr>
          <w:rFonts w:cs="Arial"/>
          <w:szCs w:val="24"/>
          <w:rtl/>
          <w:lang w:bidi="ps-AF"/>
        </w:rPr>
        <w:t xml:space="preserve"> 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ا</w:t>
      </w:r>
      <w:r w:rsidRPr="0096793C">
        <w:rPr>
          <w:rFonts w:cs="Arial"/>
          <w:szCs w:val="24"/>
          <w:rtl/>
          <w:lang w:bidi="ps-AF"/>
        </w:rPr>
        <w:t xml:space="preserve"> رضاکاران</w:t>
      </w:r>
      <w:r>
        <w:rPr>
          <w:rFonts w:hint="cs"/>
          <w:szCs w:val="24"/>
          <w:rtl/>
          <w:lang w:bidi="ps-AF"/>
        </w:rPr>
        <w:t>و له</w:t>
      </w:r>
      <w:r w:rsidRPr="0096793C">
        <w:rPr>
          <w:rFonts w:cs="Arial"/>
          <w:szCs w:val="24"/>
          <w:rtl/>
          <w:lang w:bidi="ps-AF"/>
        </w:rPr>
        <w:t xml:space="preserve"> تاسو سره ستاسو د راتلونکي زده ک</w:t>
      </w:r>
      <w:r w:rsidRPr="0096793C">
        <w:rPr>
          <w:rFonts w:cs="Arial" w:hint="cs"/>
          <w:szCs w:val="24"/>
          <w:rtl/>
          <w:lang w:bidi="ps-AF"/>
        </w:rPr>
        <w:t>ړې</w:t>
      </w:r>
      <w:r w:rsidRPr="0096793C">
        <w:rPr>
          <w:rFonts w:cs="Arial"/>
          <w:szCs w:val="24"/>
          <w:rtl/>
          <w:lang w:bidi="ps-AF"/>
        </w:rPr>
        <w:t xml:space="preserve"> په ا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خبر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>کړې دي؟</w:t>
      </w:r>
    </w:p>
    <w:p w14:paraId="2D72CA1C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27C067DE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1B5D855E" w14:textId="77777777" w:rsidR="00CE3DDA" w:rsidRPr="0096793C" w:rsidRDefault="00CE3DDA" w:rsidP="00CE3DDA">
      <w:pPr>
        <w:bidi/>
        <w:rPr>
          <w:szCs w:val="24"/>
          <w:lang w:bidi="ps-AF"/>
        </w:rPr>
      </w:pPr>
      <w:r w:rsidRPr="0096793C">
        <w:rPr>
          <w:rFonts w:cs="Arial"/>
          <w:szCs w:val="24"/>
          <w:rtl/>
          <w:lang w:bidi="ps-AF"/>
        </w:rPr>
        <w:t>10. مو</w:t>
      </w:r>
      <w:r w:rsidRPr="0096793C">
        <w:rPr>
          <w:rFonts w:cs="Arial" w:hint="cs"/>
          <w:szCs w:val="24"/>
          <w:rtl/>
          <w:lang w:bidi="ps-AF"/>
        </w:rPr>
        <w:t>ږ</w:t>
      </w:r>
      <w:r w:rsidRPr="0096793C">
        <w:rPr>
          <w:rFonts w:cs="Arial"/>
          <w:szCs w:val="24"/>
          <w:rtl/>
          <w:lang w:bidi="ps-AF"/>
        </w:rPr>
        <w:t xml:space="preserve"> ته د هغه ملات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/>
          <w:szCs w:val="24"/>
          <w:rtl/>
          <w:lang w:bidi="ps-AF"/>
        </w:rPr>
        <w:t xml:space="preserve"> په ا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ووا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است</w:t>
      </w:r>
      <w:r w:rsidRPr="0096793C">
        <w:rPr>
          <w:rFonts w:cs="Arial"/>
          <w:szCs w:val="24"/>
          <w:rtl/>
          <w:lang w:bidi="ps-AF"/>
        </w:rPr>
        <w:t xml:space="preserve"> چ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تاسو </w:t>
      </w:r>
      <w:r>
        <w:rPr>
          <w:rFonts w:hint="cs"/>
          <w:szCs w:val="24"/>
          <w:rtl/>
          <w:lang w:bidi="ps-AF"/>
        </w:rPr>
        <w:t xml:space="preserve">یې له </w:t>
      </w:r>
      <w:r w:rsidRPr="0096793C">
        <w:rPr>
          <w:rFonts w:cs="Arial"/>
          <w:szCs w:val="24"/>
          <w:rtl/>
          <w:lang w:bidi="ps-AF"/>
        </w:rPr>
        <w:t xml:space="preserve">کارمندانو او رضاکارانو </w:t>
      </w:r>
      <w:r w:rsidRPr="0096793C">
        <w:rPr>
          <w:rFonts w:cs="Arial" w:hint="cs"/>
          <w:szCs w:val="24"/>
          <w:rtl/>
          <w:lang w:bidi="ps-AF"/>
        </w:rPr>
        <w:t>څ</w:t>
      </w:r>
      <w:r w:rsidRPr="0096793C">
        <w:rPr>
          <w:rFonts w:cs="Arial" w:hint="eastAsia"/>
          <w:szCs w:val="24"/>
          <w:rtl/>
          <w:lang w:bidi="ps-AF"/>
        </w:rPr>
        <w:t>خه</w:t>
      </w:r>
      <w:r w:rsidRPr="0096793C">
        <w:rPr>
          <w:rFonts w:cs="Arial"/>
          <w:szCs w:val="24"/>
          <w:rtl/>
          <w:lang w:bidi="ps-AF"/>
        </w:rPr>
        <w:t xml:space="preserve"> د زده ک</w:t>
      </w:r>
      <w:r w:rsidRPr="0096793C">
        <w:rPr>
          <w:rFonts w:cs="Arial" w:hint="cs"/>
          <w:szCs w:val="24"/>
          <w:rtl/>
          <w:lang w:bidi="ps-AF"/>
        </w:rPr>
        <w:t>ړې</w:t>
      </w:r>
      <w:r w:rsidRPr="0096793C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>په تړاو</w:t>
      </w:r>
      <w:r w:rsidRPr="0096793C">
        <w:rPr>
          <w:rFonts w:cs="Arial"/>
          <w:szCs w:val="24"/>
          <w:rtl/>
          <w:lang w:bidi="ps-AF"/>
        </w:rPr>
        <w:t xml:space="preserve"> ترلاسه کوئ؟</w:t>
      </w:r>
    </w:p>
    <w:p w14:paraId="6DD23931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34E90908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6B0C5809" w14:textId="77777777" w:rsidR="00CE3DDA" w:rsidRPr="0096793C" w:rsidRDefault="00CE3DDA" w:rsidP="00CE3DDA">
      <w:pPr>
        <w:bidi/>
        <w:rPr>
          <w:szCs w:val="24"/>
          <w:lang w:bidi="ps-AF"/>
        </w:rPr>
      </w:pPr>
      <w:r w:rsidRPr="0096793C">
        <w:rPr>
          <w:rFonts w:cs="Arial"/>
          <w:szCs w:val="24"/>
          <w:rtl/>
          <w:lang w:bidi="ps-AF"/>
        </w:rPr>
        <w:t xml:space="preserve">11. </w:t>
      </w:r>
      <w:r>
        <w:rPr>
          <w:rFonts w:hint="cs"/>
          <w:szCs w:val="24"/>
          <w:rtl/>
          <w:lang w:bidi="ps-AF"/>
        </w:rPr>
        <w:t>آیا</w:t>
      </w:r>
      <w:r w:rsidRPr="0096793C">
        <w:rPr>
          <w:rFonts w:cs="Arial"/>
          <w:szCs w:val="24"/>
          <w:rtl/>
          <w:lang w:bidi="ps-AF"/>
        </w:rPr>
        <w:t xml:space="preserve"> تاسو د خپل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زده ک</w:t>
      </w:r>
      <w:r w:rsidRPr="0096793C">
        <w:rPr>
          <w:rFonts w:cs="Arial" w:hint="cs"/>
          <w:szCs w:val="24"/>
          <w:rtl/>
          <w:lang w:bidi="ps-AF"/>
        </w:rPr>
        <w:t>ړې</w:t>
      </w:r>
      <w:r w:rsidRPr="0096793C">
        <w:rPr>
          <w:rFonts w:cs="Arial"/>
          <w:szCs w:val="24"/>
          <w:rtl/>
          <w:lang w:bidi="ps-AF"/>
        </w:rPr>
        <w:t xml:space="preserve"> او/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ا</w:t>
      </w:r>
      <w:r w:rsidRPr="0096793C">
        <w:rPr>
          <w:rFonts w:cs="Arial"/>
          <w:szCs w:val="24"/>
          <w:rtl/>
          <w:lang w:bidi="ps-AF"/>
        </w:rPr>
        <w:t xml:space="preserve"> د هغه </w:t>
      </w:r>
      <w:r w:rsidRPr="0096793C">
        <w:rPr>
          <w:rFonts w:cs="Arial" w:hint="cs"/>
          <w:szCs w:val="24"/>
          <w:rtl/>
          <w:lang w:bidi="ps-AF"/>
        </w:rPr>
        <w:t>ځ</w:t>
      </w:r>
      <w:r w:rsidRPr="0096793C">
        <w:rPr>
          <w:rFonts w:cs="Arial" w:hint="eastAsia"/>
          <w:szCs w:val="24"/>
          <w:rtl/>
          <w:lang w:bidi="ps-AF"/>
        </w:rPr>
        <w:t>ا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/>
          <w:szCs w:val="24"/>
          <w:rtl/>
          <w:lang w:bidi="ps-AF"/>
        </w:rPr>
        <w:t xml:space="preserve"> په ا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کومه اند</w:t>
      </w:r>
      <w:r w:rsidRPr="0096793C">
        <w:rPr>
          <w:rFonts w:cs="Arial" w:hint="cs"/>
          <w:szCs w:val="24"/>
          <w:rtl/>
          <w:lang w:bidi="ps-AF"/>
        </w:rPr>
        <w:t>یښ</w:t>
      </w:r>
      <w:r w:rsidRPr="0096793C">
        <w:rPr>
          <w:rFonts w:cs="Arial" w:hint="eastAsia"/>
          <w:szCs w:val="24"/>
          <w:rtl/>
          <w:lang w:bidi="ps-AF"/>
        </w:rPr>
        <w:t>نه</w:t>
      </w:r>
      <w:r w:rsidRPr="0096793C">
        <w:rPr>
          <w:rFonts w:cs="Arial"/>
          <w:szCs w:val="24"/>
          <w:rtl/>
          <w:lang w:bidi="ps-AF"/>
        </w:rPr>
        <w:t xml:space="preserve"> لرئ چ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تاسو </w:t>
      </w:r>
      <w:r>
        <w:rPr>
          <w:rFonts w:hint="cs"/>
          <w:szCs w:val="24"/>
          <w:rtl/>
          <w:lang w:bidi="ps-AF"/>
        </w:rPr>
        <w:t>پکې</w:t>
      </w:r>
      <w:r w:rsidRPr="0096793C">
        <w:rPr>
          <w:rFonts w:cs="Arial"/>
          <w:szCs w:val="24"/>
          <w:rtl/>
          <w:lang w:bidi="ps-AF"/>
        </w:rPr>
        <w:t xml:space="preserve"> زد</w:t>
      </w:r>
      <w:r>
        <w:rPr>
          <w:rFonts w:hint="cs"/>
          <w:szCs w:val="24"/>
          <w:rtl/>
          <w:lang w:bidi="ps-AF"/>
        </w:rPr>
        <w:t>کړه</w:t>
      </w:r>
      <w:r w:rsidRPr="0096793C">
        <w:rPr>
          <w:rFonts w:cs="Arial"/>
          <w:szCs w:val="24"/>
          <w:rtl/>
          <w:lang w:bidi="ps-AF"/>
        </w:rPr>
        <w:t xml:space="preserve"> کوئ؟</w:t>
      </w:r>
    </w:p>
    <w:p w14:paraId="539A5332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62767DCD" w14:textId="77777777" w:rsidR="00CE3DDA" w:rsidRPr="0096793C" w:rsidRDefault="00CE3DDA" w:rsidP="00CE3DDA">
      <w:pPr>
        <w:bidi/>
        <w:rPr>
          <w:szCs w:val="24"/>
          <w:lang w:bidi="ps-AF"/>
        </w:rPr>
      </w:pPr>
    </w:p>
    <w:p w14:paraId="76C51D1A" w14:textId="77777777" w:rsidR="00CE3DDA" w:rsidRDefault="00CE3DDA" w:rsidP="00CE3DDA">
      <w:pPr>
        <w:bidi/>
        <w:rPr>
          <w:szCs w:val="24"/>
          <w:rtl/>
          <w:lang w:bidi="ps-AF"/>
        </w:rPr>
      </w:pPr>
      <w:r w:rsidRPr="0096793C">
        <w:rPr>
          <w:rFonts w:cs="Arial"/>
          <w:szCs w:val="24"/>
          <w:rtl/>
          <w:lang w:bidi="ps-AF"/>
        </w:rPr>
        <w:t>12. ا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ا</w:t>
      </w:r>
      <w:r w:rsidRPr="0096793C">
        <w:rPr>
          <w:rFonts w:cs="Arial"/>
          <w:szCs w:val="24"/>
          <w:rtl/>
          <w:lang w:bidi="ps-AF"/>
        </w:rPr>
        <w:t xml:space="preserve"> </w:t>
      </w:r>
      <w:r>
        <w:rPr>
          <w:rFonts w:hint="cs"/>
          <w:szCs w:val="24"/>
          <w:rtl/>
          <w:lang w:bidi="ps-AF"/>
        </w:rPr>
        <w:t>داسي نور</w:t>
      </w:r>
      <w:r w:rsidRPr="0096793C">
        <w:rPr>
          <w:rFonts w:cs="Arial"/>
          <w:szCs w:val="24"/>
          <w:rtl/>
          <w:lang w:bidi="ps-AF"/>
        </w:rPr>
        <w:t xml:space="preserve"> </w:t>
      </w:r>
      <w:r w:rsidRPr="0096793C">
        <w:rPr>
          <w:rFonts w:cs="Arial" w:hint="cs"/>
          <w:szCs w:val="24"/>
          <w:rtl/>
          <w:lang w:bidi="ps-AF"/>
        </w:rPr>
        <w:t>څ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شته چ</w:t>
      </w:r>
      <w:r w:rsidRPr="0096793C">
        <w:rPr>
          <w:rFonts w:cs="Arial" w:hint="cs"/>
          <w:szCs w:val="24"/>
          <w:rtl/>
          <w:lang w:bidi="ps-AF"/>
        </w:rPr>
        <w:t>ې</w:t>
      </w:r>
      <w:r w:rsidRPr="0096793C">
        <w:rPr>
          <w:rFonts w:cs="Arial"/>
          <w:szCs w:val="24"/>
          <w:rtl/>
          <w:lang w:bidi="ps-AF"/>
        </w:rPr>
        <w:t xml:space="preserve"> تاسو غوا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ئ</w:t>
      </w:r>
      <w:r w:rsidRPr="0096793C">
        <w:rPr>
          <w:rFonts w:cs="Arial"/>
          <w:szCs w:val="24"/>
          <w:rtl/>
          <w:lang w:bidi="ps-AF"/>
        </w:rPr>
        <w:t xml:space="preserve"> مو</w:t>
      </w:r>
      <w:r w:rsidRPr="0096793C">
        <w:rPr>
          <w:rFonts w:cs="Arial" w:hint="cs"/>
          <w:szCs w:val="24"/>
          <w:rtl/>
          <w:lang w:bidi="ps-AF"/>
        </w:rPr>
        <w:t>ږ</w:t>
      </w:r>
      <w:r w:rsidRPr="0096793C">
        <w:rPr>
          <w:rFonts w:cs="Arial"/>
          <w:szCs w:val="24"/>
          <w:rtl/>
          <w:lang w:bidi="ps-AF"/>
        </w:rPr>
        <w:t xml:space="preserve"> ته </w:t>
      </w:r>
      <w:r>
        <w:rPr>
          <w:rFonts w:hint="cs"/>
          <w:szCs w:val="24"/>
          <w:rtl/>
          <w:lang w:bidi="ps-AF"/>
        </w:rPr>
        <w:t>د کمیونټي لرننگ اینډ ډیویلپمنټ</w:t>
      </w:r>
      <w:r w:rsidRPr="0096793C">
        <w:rPr>
          <w:rFonts w:cs="Arial"/>
          <w:szCs w:val="24"/>
          <w:rtl/>
          <w:lang w:bidi="ps-AF"/>
        </w:rPr>
        <w:t xml:space="preserve"> په ا</w:t>
      </w:r>
      <w:r w:rsidRPr="0096793C">
        <w:rPr>
          <w:rFonts w:cs="Arial" w:hint="cs"/>
          <w:szCs w:val="24"/>
          <w:rtl/>
          <w:lang w:bidi="ps-AF"/>
        </w:rPr>
        <w:t>ړ</w:t>
      </w:r>
      <w:r w:rsidRPr="0096793C">
        <w:rPr>
          <w:rFonts w:cs="Arial" w:hint="eastAsia"/>
          <w:szCs w:val="24"/>
          <w:rtl/>
          <w:lang w:bidi="ps-AF"/>
        </w:rPr>
        <w:t>ه</w:t>
      </w:r>
      <w:r w:rsidRPr="0096793C">
        <w:rPr>
          <w:rFonts w:cs="Arial"/>
          <w:szCs w:val="24"/>
          <w:rtl/>
          <w:lang w:bidi="ps-AF"/>
        </w:rPr>
        <w:t xml:space="preserve"> ووا</w:t>
      </w:r>
      <w:r w:rsidRPr="0096793C">
        <w:rPr>
          <w:rFonts w:cs="Arial" w:hint="cs"/>
          <w:szCs w:val="24"/>
          <w:rtl/>
          <w:lang w:bidi="ps-AF"/>
        </w:rPr>
        <w:t>ی</w:t>
      </w:r>
      <w:r w:rsidRPr="0096793C">
        <w:rPr>
          <w:rFonts w:cs="Arial" w:hint="eastAsia"/>
          <w:szCs w:val="24"/>
          <w:rtl/>
          <w:lang w:bidi="ps-AF"/>
        </w:rPr>
        <w:t>است؟</w:t>
      </w:r>
    </w:p>
    <w:p w14:paraId="02FA636A" w14:textId="77777777" w:rsidR="00CE3DDA" w:rsidRDefault="00CE3DDA" w:rsidP="00CE3DDA">
      <w:pPr>
        <w:bidi/>
        <w:rPr>
          <w:szCs w:val="24"/>
          <w:rtl/>
          <w:lang w:bidi="ps-AF"/>
        </w:rPr>
      </w:pPr>
    </w:p>
    <w:p w14:paraId="7B7269A7" w14:textId="77777777" w:rsidR="0064750B" w:rsidRDefault="0064750B" w:rsidP="00CE3DDA">
      <w:pPr>
        <w:jc w:val="both"/>
        <w:rPr>
          <w:lang w:bidi="ps-AF"/>
        </w:rPr>
      </w:pPr>
    </w:p>
    <w:p w14:paraId="43397A22" w14:textId="55DE965B" w:rsidR="00027C27" w:rsidRPr="009B7615" w:rsidRDefault="00027C27" w:rsidP="00CE3DDA"/>
    <w:sectPr w:rsidR="00027C27" w:rsidRPr="009B7615" w:rsidSect="001C62EA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D419F6"/>
    <w:multiLevelType w:val="hybridMultilevel"/>
    <w:tmpl w:val="1A021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11109">
    <w:abstractNumId w:val="2"/>
  </w:num>
  <w:num w:numId="2" w16cid:durableId="58411031">
    <w:abstractNumId w:val="0"/>
  </w:num>
  <w:num w:numId="3" w16cid:durableId="923148913">
    <w:abstractNumId w:val="0"/>
  </w:num>
  <w:num w:numId="4" w16cid:durableId="1901554567">
    <w:abstractNumId w:val="0"/>
  </w:num>
  <w:num w:numId="5" w16cid:durableId="2141340599">
    <w:abstractNumId w:val="2"/>
  </w:num>
  <w:num w:numId="6" w16cid:durableId="906722202">
    <w:abstractNumId w:val="0"/>
  </w:num>
  <w:num w:numId="7" w16cid:durableId="79313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0B"/>
    <w:rsid w:val="00027C27"/>
    <w:rsid w:val="000C0CF4"/>
    <w:rsid w:val="001C62EA"/>
    <w:rsid w:val="00281579"/>
    <w:rsid w:val="00306C61"/>
    <w:rsid w:val="0037582B"/>
    <w:rsid w:val="0064750B"/>
    <w:rsid w:val="00857548"/>
    <w:rsid w:val="009B7615"/>
    <w:rsid w:val="00B51BDC"/>
    <w:rsid w:val="00B561C0"/>
    <w:rsid w:val="00B773CE"/>
    <w:rsid w:val="00BE4E66"/>
    <w:rsid w:val="00C91823"/>
    <w:rsid w:val="00CE3DDA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F767"/>
  <w15:chartTrackingRefBased/>
  <w15:docId w15:val="{A964FA69-68D3-4E59-B43E-D7F85AD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4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32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83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51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8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25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5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89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33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49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9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82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22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655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73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975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39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46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8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0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514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6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546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9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67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78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091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2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03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025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304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2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9610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5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19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3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8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874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8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145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78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039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0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949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1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4632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>Scottish Government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Robertson</dc:creator>
  <cp:keywords/>
  <dc:description/>
  <cp:lastModifiedBy>Noor Ullah</cp:lastModifiedBy>
  <cp:revision>2</cp:revision>
  <dcterms:created xsi:type="dcterms:W3CDTF">2024-01-22T16:48:00Z</dcterms:created>
  <dcterms:modified xsi:type="dcterms:W3CDTF">2024-02-15T14:22:00Z</dcterms:modified>
</cp:coreProperties>
</file>