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pl"/>
          <w:b w:val="1"/>
          <w:bCs w:val="1"/>
          <w:i w:val="0"/>
          <w:iCs w:val="0"/>
          <w:u w:val="single"/>
          <w:vertAlign w:val="baseline"/>
          <w:rtl w:val="0"/>
        </w:rPr>
        <w:t xml:space="preserve">NIEZALEŻNY PRZEGLĄD KSZTAŁCENIA I ROZWOJU SPOŁECZNOŚCI LOKALNYCH (</w:t>
      </w:r>
      <w:r>
        <w:rPr>
          <w:lang w:val="pl"/>
          <w:b w:val="1"/>
          <w:bCs w:val="1"/>
          <w:i w:val="1"/>
          <w:iCs w:val="1"/>
          <w:u w:val="single"/>
          <w:vertAlign w:val="baseline"/>
          <w:rtl w:val="0"/>
        </w:rPr>
        <w:t xml:space="preserve">COMMUNITY LEARNING &amp; DEVELOPMENT</w:t>
      </w:r>
      <w:r>
        <w:rPr>
          <w:lang w:val="pl"/>
          <w:b w:val="1"/>
          <w:bCs w:val="1"/>
          <w:i w:val="0"/>
          <w:iCs w:val="0"/>
          <w:u w:val="single"/>
          <w:vertAlign w:val="baseline"/>
          <w:rtl w:val="0"/>
        </w:rPr>
        <w:t xml:space="preserve"> - CLD)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pl"/>
          <w:b w:val="1"/>
          <w:bCs w:val="1"/>
          <w:i w:val="0"/>
          <w:iCs w:val="0"/>
          <w:u w:val="single"/>
          <w:vertAlign w:val="baseline"/>
          <w:rtl w:val="0"/>
        </w:rPr>
        <w:t xml:space="preserve">Pytania dla uczniów CLD, obecnych i potencjalnych,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Jaki jest zakres Pan/i wiedzy na temat możliwości skorzystania z nauki w swojej pobliskiej okolicy?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Jak dowiedział/a się Pan/i o tych możliwościach nauki?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chciałby/chciałaby Pan/i nauczyć się czegoś nowego w swojej lokalnej społeczności, jak by to Pan/i zrobił/a?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obecnie uczy się Pan/i w swojej lokalnej społeczności lub robił/a to Pan/i w przeszłości, co motywowało tą decyzję?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Jeśli miał/a Pan/i jakieś cele, które chciał/a Pan/i osiągnąć za sprawą nauki, czy uważa Pan/i je za osiągnięte?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Czy jest coś, co utrudnia Pan(u)/i kontynuowanie nauki?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Czy uczy się Pan/i w godzinach i miejscu odpowiednich do swoich potrzeb?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Wedle Pan(a)/i opinii, w jaki sposób zdobyta wiedza może okazać się pomocna w przyszłości?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Czy któryś z pracowników lub wolontariuszy rozmawiał z Pan(em)/ią o nauce w przyszłości?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Proszę opowiedzieć o wsparciu w nauce jakie Pan/i otrzymuje od pracowników i wolontariuszy?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Gdzie mógłby/mogłaby Pan/i zgłosić obawy dotyczące swojej nauki i/lub miejsca, w którym się Pan/i uczy?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Czy jest coś jeszcze, co chce Pan/i powiedzieć na temat rozwoju i kształcenia społeczności lokalnych (</w:t>
      </w:r>
      <w:r>
        <w:rPr>
          <w:lang w:val="pl"/>
          <w:b w:val="0"/>
          <w:bCs w:val="0"/>
          <w:i w:val="1"/>
          <w:iCs w:val="1"/>
          <w:u w:val="none"/>
          <w:vertAlign w:val="baseline"/>
          <w:rtl w:val="0"/>
        </w:rPr>
        <w:t xml:space="preserve">Community Learning &amp; Development</w:t>
      </w:r>
      <w:r>
        <w:rPr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)?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