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25A2" w14:textId="77777777" w:rsidR="0064750B" w:rsidRDefault="0064750B" w:rsidP="0064750B"/>
    <w:p w14:paraId="58B223F4" w14:textId="1FCC88E2" w:rsidR="0064750B" w:rsidRDefault="0064750B" w:rsidP="0064750B">
      <w:pPr>
        <w:jc w:val="center"/>
        <w:rPr>
          <w:b/>
          <w:bCs/>
          <w:u w:val="single"/>
        </w:rPr>
        <w:bidi w:val="0"/>
      </w:pPr>
      <w:r>
        <w:rPr>
          <w:lang w:val="ti-ET"/>
          <w:b w:val="1"/>
          <w:bCs w:val="1"/>
          <w:i w:val="0"/>
          <w:iCs w:val="0"/>
          <w:u w:val="single"/>
          <w:vertAlign w:val="baseline"/>
          <w:rtl w:val="0"/>
        </w:rPr>
        <w:t xml:space="preserve">INDEPENDENT REVIEW OF COMMUNITY LEARNING &amp; DEVELOPMENT (CLD)</w:t>
      </w:r>
    </w:p>
    <w:p w14:paraId="57D40EEF" w14:textId="77777777" w:rsidR="0064750B" w:rsidRDefault="0064750B" w:rsidP="0064750B">
      <w:pPr>
        <w:rPr>
          <w:b/>
          <w:bCs/>
          <w:u w:val="single"/>
        </w:rPr>
      </w:pPr>
    </w:p>
    <w:p w14:paraId="29F3964B" w14:textId="1B20713A" w:rsidR="0064750B" w:rsidRPr="0064750B" w:rsidRDefault="0064750B" w:rsidP="0064750B">
      <w:pPr>
        <w:jc w:val="center"/>
        <w:rPr>
          <w:b/>
          <w:bCs/>
          <w:u w:val="single"/>
        </w:rPr>
        <w:bidi w:val="0"/>
      </w:pPr>
      <w:r>
        <w:rPr>
          <w:lang w:val="ti-ET"/>
          <w:b w:val="1"/>
          <w:bCs w:val="1"/>
          <w:i w:val="0"/>
          <w:iCs w:val="0"/>
          <w:u w:val="single"/>
          <w:vertAlign w:val="baseline"/>
          <w:rtl w:val="0"/>
        </w:rPr>
        <w:t xml:space="preserve">Questions for CLD learners and potential learners</w:t>
      </w:r>
    </w:p>
    <w:p w14:paraId="1843A92F" w14:textId="77777777" w:rsidR="0064750B" w:rsidRDefault="0064750B" w:rsidP="0064750B"/>
    <w:p w14:paraId="78B9DAA2" w14:textId="77777777" w:rsidR="0064750B" w:rsidRDefault="0064750B" w:rsidP="0064750B"/>
    <w:p w14:paraId="7C137EA0" w14:textId="35E7A390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i-ET"/>
          <w:b w:val="0"/>
          <w:bCs w:val="0"/>
          <w:i w:val="0"/>
          <w:iCs w:val="0"/>
          <w:u w:val="none"/>
          <w:vertAlign w:val="baseline"/>
          <w:rtl w:val="0"/>
        </w:rPr>
        <w:t xml:space="preserve">ብዛዕባ እቲ ኣብ ከባቢኻ ዘሎ ናይ ማሕበረሰብ ትምህርትታት እንታይ ትፈልጥ? </w:t>
      </w:r>
    </w:p>
    <w:p w14:paraId="2E48B229" w14:textId="77777777" w:rsidR="0064750B" w:rsidRDefault="0064750B" w:rsidP="0064750B"/>
    <w:p w14:paraId="64C02475" w14:textId="77777777" w:rsidR="0064750B" w:rsidRDefault="0064750B" w:rsidP="0064750B"/>
    <w:p w14:paraId="44B356F4" w14:textId="1DD61B81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i-ET"/>
          <w:b w:val="0"/>
          <w:bCs w:val="0"/>
          <w:i w:val="0"/>
          <w:iCs w:val="0"/>
          <w:u w:val="none"/>
          <w:vertAlign w:val="baseline"/>
          <w:rtl w:val="0"/>
        </w:rPr>
        <w:t xml:space="preserve">ብዛዕባ እዚ ናይ ምምሃር ዕድላት ብኸመይ ፈሊጥካ?</w:t>
      </w:r>
    </w:p>
    <w:p w14:paraId="2D407BB2" w14:textId="77777777" w:rsidR="0064750B" w:rsidRDefault="0064750B" w:rsidP="0064750B"/>
    <w:p w14:paraId="4A615DB6" w14:textId="77777777" w:rsidR="0064750B" w:rsidRDefault="0064750B" w:rsidP="0064750B"/>
    <w:p w14:paraId="502D0A1C" w14:textId="516D0024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i-ET"/>
          <w:b w:val="0"/>
          <w:bCs w:val="0"/>
          <w:i w:val="0"/>
          <w:iCs w:val="0"/>
          <w:u w:val="none"/>
          <w:vertAlign w:val="baseline"/>
          <w:rtl w:val="0"/>
        </w:rPr>
        <w:t xml:space="preserve">ኣብ ማሕበረሰብ ሓድሽ ነገር ክትመሃር እንተ ደሊኻ ከመይ ጌርካ ክትገብሮ ትኽእል?</w:t>
      </w:r>
    </w:p>
    <w:p w14:paraId="17DE97AA" w14:textId="77777777" w:rsidR="0064750B" w:rsidRDefault="0064750B" w:rsidP="0064750B"/>
    <w:p w14:paraId="3FE74EFB" w14:textId="77777777" w:rsidR="0064750B" w:rsidRDefault="0064750B" w:rsidP="0064750B"/>
    <w:p w14:paraId="21EAD915" w14:textId="6B7E8BEB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i-ET"/>
          <w:b w:val="0"/>
          <w:bCs w:val="0"/>
          <w:i w:val="0"/>
          <w:iCs w:val="0"/>
          <w:u w:val="none"/>
          <w:vertAlign w:val="baseline"/>
          <w:rtl w:val="0"/>
        </w:rPr>
        <w:t xml:space="preserve">ናይ ማሕበረሰብ ትምህርትታት፣ ትመሓር እንተ ኣሊኻ፣ ወይ ቅድሚ ሕጂ ተማሒርካ እንተደኣ ኔርካ፣ ከምኡ ንኽትገብር ዝወሰነካሉ ምኽንያት እንታይ ነይሩ? </w:t>
      </w:r>
    </w:p>
    <w:p w14:paraId="1A709130" w14:textId="77777777" w:rsidR="0064750B" w:rsidRDefault="0064750B" w:rsidP="0064750B"/>
    <w:p w14:paraId="69011FDB" w14:textId="77777777" w:rsidR="0064750B" w:rsidRDefault="0064750B" w:rsidP="0064750B"/>
    <w:p w14:paraId="380BEC2B" w14:textId="7BA5AE12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i-ET"/>
          <w:b w:val="0"/>
          <w:bCs w:val="0"/>
          <w:i w:val="0"/>
          <w:iCs w:val="0"/>
          <w:u w:val="none"/>
          <w:vertAlign w:val="baseline"/>
          <w:rtl w:val="0"/>
        </w:rPr>
        <w:t xml:space="preserve">በቲ ትመሃሮ ትምህርቲ ኣቢልካ ኽትበጽሖ ዘውጻእካዮ ዕላማታት እንተደኣ ነይሩካ ነዚ ከም ዝተዓወትካሉ ዀይኑዶ ይስምዓካ?</w:t>
      </w:r>
    </w:p>
    <w:p w14:paraId="2E7C8FCE" w14:textId="77777777" w:rsidR="0064750B" w:rsidRDefault="0064750B" w:rsidP="0064750B"/>
    <w:p w14:paraId="28888408" w14:textId="77777777" w:rsidR="0064750B" w:rsidRDefault="0064750B" w:rsidP="0064750B"/>
    <w:p w14:paraId="2D03F7C5" w14:textId="45E5C1DB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i-ET"/>
          <w:b w:val="0"/>
          <w:bCs w:val="0"/>
          <w:i w:val="0"/>
          <w:iCs w:val="0"/>
          <w:u w:val="none"/>
          <w:vertAlign w:val="baseline"/>
          <w:rtl w:val="0"/>
        </w:rPr>
        <w:t xml:space="preserve">ትምህርትኻ ንክትቅጽል ዚኸብደካ ነገር ኣሎዶ?</w:t>
      </w:r>
    </w:p>
    <w:p w14:paraId="19936065" w14:textId="77777777" w:rsidR="0064750B" w:rsidRDefault="0064750B" w:rsidP="0064750B"/>
    <w:p w14:paraId="44593514" w14:textId="77777777" w:rsidR="0064750B" w:rsidRDefault="0064750B" w:rsidP="0064750B"/>
    <w:p w14:paraId="50806B8F" w14:textId="599906BA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i-ET"/>
          <w:b w:val="0"/>
          <w:bCs w:val="0"/>
          <w:i w:val="0"/>
          <w:iCs w:val="0"/>
          <w:u w:val="none"/>
          <w:vertAlign w:val="baseline"/>
          <w:rtl w:val="0"/>
        </w:rPr>
        <w:t xml:space="preserve">ዜድልየካ ነገራት ኣብ ዜማልእ ቦታን ኣብ ዝጥዕመካ ግዜ ዲኻ ትመሃር ዘለኻ ?</w:t>
      </w:r>
    </w:p>
    <w:p w14:paraId="5A6B1888" w14:textId="77777777" w:rsidR="0064750B" w:rsidRDefault="0064750B" w:rsidP="0064750B"/>
    <w:p w14:paraId="6CE43EFC" w14:textId="77777777" w:rsidR="0064750B" w:rsidRDefault="0064750B" w:rsidP="0064750B"/>
    <w:p w14:paraId="6624233E" w14:textId="578C923C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i-ET"/>
          <w:b w:val="0"/>
          <w:bCs w:val="0"/>
          <w:i w:val="0"/>
          <w:iCs w:val="0"/>
          <w:u w:val="none"/>
          <w:vertAlign w:val="baseline"/>
          <w:rtl w:val="0"/>
        </w:rPr>
        <w:t xml:space="preserve">እቲ ትመሃሮ ትምህርቲ ኣብ መጻኢ ብኸመይ ዝሕግዘካ ይመስለካ?</w:t>
      </w:r>
    </w:p>
    <w:p w14:paraId="45793FAC" w14:textId="77777777" w:rsidR="0064750B" w:rsidRDefault="0064750B" w:rsidP="0064750B"/>
    <w:p w14:paraId="4AFBD415" w14:textId="77777777" w:rsidR="0064750B" w:rsidRDefault="0064750B" w:rsidP="0064750B"/>
    <w:p w14:paraId="3B7D3063" w14:textId="59AD5718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i-ET"/>
          <w:b w:val="0"/>
          <w:bCs w:val="0"/>
          <w:i w:val="0"/>
          <w:iCs w:val="0"/>
          <w:u w:val="none"/>
          <w:vertAlign w:val="baseline"/>
          <w:rtl w:val="0"/>
        </w:rPr>
        <w:t xml:space="preserve">ሰራሕተኛታት ወይ ወለንታዊ ሰራሕተኛታት ብዛዕባ እቲ ኣብ መጻኢ ትመሃሮ ትምህርቲ ኣዘራሪቦምኻ ነይሮም?</w:t>
      </w:r>
    </w:p>
    <w:p w14:paraId="47BDDBFD" w14:textId="77777777" w:rsidR="0064750B" w:rsidRDefault="0064750B" w:rsidP="0064750B"/>
    <w:p w14:paraId="65D02E15" w14:textId="77777777" w:rsidR="0064750B" w:rsidRDefault="0064750B" w:rsidP="0064750B"/>
    <w:p w14:paraId="7E2EDEB3" w14:textId="38C53639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i-ET"/>
          <w:b w:val="0"/>
          <w:bCs w:val="0"/>
          <w:i w:val="0"/>
          <w:iCs w:val="0"/>
          <w:u w:val="none"/>
          <w:vertAlign w:val="baseline"/>
          <w:rtl w:val="0"/>
        </w:rPr>
        <w:t xml:space="preserve">ካብ ሰራሕተኛታትን ወለንታዊ ሰራሕተኛታት ብዛዕባ ትመሃሮ ትምህርቲ ትረኽቦ ደገፍ ንገረና?   </w:t>
      </w:r>
    </w:p>
    <w:p w14:paraId="46A811F1" w14:textId="77777777" w:rsidR="0064750B" w:rsidRDefault="0064750B" w:rsidP="0064750B"/>
    <w:p w14:paraId="6BE9AB49" w14:textId="77777777" w:rsidR="0064750B" w:rsidRDefault="0064750B" w:rsidP="0064750B"/>
    <w:p w14:paraId="2FCE26FA" w14:textId="7EC8E433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i-ET"/>
          <w:b w:val="0"/>
          <w:bCs w:val="0"/>
          <w:i w:val="0"/>
          <w:iCs w:val="0"/>
          <w:u w:val="none"/>
          <w:vertAlign w:val="baseline"/>
          <w:rtl w:val="0"/>
        </w:rPr>
        <w:t xml:space="preserve">ብዛዕባ እቲ ትመሃሮ ትምህርትን/ወይ ብዛዕባቲ ትመሃሮ ቦታ ዜተሓሳስበካ ነገር እንተደኣ ኣሎ ኣበይ ትሕብር? </w:t>
      </w:r>
    </w:p>
    <w:p w14:paraId="4E4316A7" w14:textId="77777777" w:rsidR="0064750B" w:rsidRDefault="0064750B" w:rsidP="0064750B"/>
    <w:p w14:paraId="6B67C13E" w14:textId="77777777" w:rsidR="0064750B" w:rsidRDefault="0064750B" w:rsidP="0064750B"/>
    <w:p w14:paraId="0631CDDC" w14:textId="40F4044D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ti-ET"/>
          <w:b w:val="0"/>
          <w:bCs w:val="0"/>
          <w:i w:val="0"/>
          <w:iCs w:val="0"/>
          <w:u w:val="none"/>
          <w:vertAlign w:val="baseline"/>
          <w:rtl w:val="0"/>
        </w:rPr>
        <w:t xml:space="preserve">ብዛዕባ ማሕበረሰብ ምምሃርን ምዕባለን ክትነግረና ትደዮ ካልእ ነገር ኣሎዶ?  </w:t>
      </w:r>
    </w:p>
    <w:p w14:paraId="2D200888" w14:textId="77777777" w:rsidR="0064750B" w:rsidRDefault="0064750B" w:rsidP="0064750B">
      <w:pPr>
        <w:jc w:val="both"/>
      </w:pPr>
    </w:p>
    <w:p w14:paraId="7B7269A7" w14:textId="77777777" w:rsidR="0064750B" w:rsidRDefault="0064750B" w:rsidP="0064750B">
      <w:pPr>
        <w:jc w:val="both"/>
      </w:pPr>
    </w:p>
    <w:p w14:paraId="43397A22" w14:textId="55DE965B" w:rsidR="00027C27" w:rsidRPr="009B7615" w:rsidRDefault="00027C27" w:rsidP="0064750B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BD419F6"/>
    <w:multiLevelType w:val="hybridMultilevel"/>
    <w:tmpl w:val="1A021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111109">
    <w:abstractNumId w:val="2"/>
  </w:num>
  <w:num w:numId="2" w16cid:durableId="58411031">
    <w:abstractNumId w:val="0"/>
  </w:num>
  <w:num w:numId="3" w16cid:durableId="923148913">
    <w:abstractNumId w:val="0"/>
  </w:num>
  <w:num w:numId="4" w16cid:durableId="1901554567">
    <w:abstractNumId w:val="0"/>
  </w:num>
  <w:num w:numId="5" w16cid:durableId="2141340599">
    <w:abstractNumId w:val="2"/>
  </w:num>
  <w:num w:numId="6" w16cid:durableId="906722202">
    <w:abstractNumId w:val="0"/>
  </w:num>
  <w:num w:numId="7" w16cid:durableId="79313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0B"/>
    <w:rsid w:val="00027C27"/>
    <w:rsid w:val="000C0CF4"/>
    <w:rsid w:val="00281579"/>
    <w:rsid w:val="00306C61"/>
    <w:rsid w:val="0037582B"/>
    <w:rsid w:val="0064750B"/>
    <w:rsid w:val="00857548"/>
    <w:rsid w:val="009B7615"/>
    <w:rsid w:val="00B51BDC"/>
    <w:rsid w:val="00B561C0"/>
    <w:rsid w:val="00B773CE"/>
    <w:rsid w:val="00BE4E66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F767"/>
  <w15:chartTrackingRefBased/>
  <w15:docId w15:val="{A964FA69-68D3-4E59-B43E-D7F85AD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64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32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83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851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8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25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60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50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899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33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496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9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082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22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655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3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97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39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46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8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083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11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514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6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46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9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73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78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091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822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485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03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25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304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21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9610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50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19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3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28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874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8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45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78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0039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702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949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13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632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>Scottish Government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Robertson</dc:creator>
  <cp:keywords/>
  <dc:description/>
  <cp:lastModifiedBy>Craig Robertson</cp:lastModifiedBy>
  <cp:revision>1</cp:revision>
  <dcterms:created xsi:type="dcterms:W3CDTF">2024-01-22T16:48:00Z</dcterms:created>
  <dcterms:modified xsi:type="dcterms:W3CDTF">2024-01-22T16:52:00Z</dcterms:modified>
</cp:coreProperties>
</file>