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25A2" w14:textId="77777777" w:rsidR="0064750B" w:rsidRDefault="0064750B" w:rsidP="0064750B"/>
    <w:p w14:paraId="58B223F4" w14:textId="1FCC88E2" w:rsidR="0064750B" w:rsidRDefault="0064750B" w:rsidP="0064750B">
      <w:pPr>
        <w:jc w:val="center"/>
        <w:rPr>
          <w:b/>
          <w:bCs/>
          <w:u w:val="single"/>
        </w:rPr>
        <w:bidi w:val="0"/>
      </w:pPr>
      <w:r>
        <w:rPr>
          <w:lang w:val="tr"/>
          <w:b w:val="1"/>
          <w:bCs w:val="1"/>
          <w:i w:val="0"/>
          <w:iCs w:val="0"/>
          <w:u w:val="single"/>
          <w:vertAlign w:val="baseline"/>
          <w:rtl w:val="0"/>
        </w:rPr>
        <w:t xml:space="preserve">TOPLUMSAL ÖĞRENME VE GELİŞİM (CLD) İÇİN BAĞIMSIZ DEĞERLENDİRME</w:t>
      </w:r>
    </w:p>
    <w:p w14:paraId="57D40EEF" w14:textId="77777777" w:rsidR="0064750B" w:rsidRDefault="0064750B" w:rsidP="0064750B">
      <w:pPr>
        <w:rPr>
          <w:b/>
          <w:bCs/>
          <w:u w:val="single"/>
        </w:rPr>
      </w:pPr>
    </w:p>
    <w:p w14:paraId="29F3964B" w14:textId="1B20713A" w:rsidR="0064750B" w:rsidRPr="0064750B" w:rsidRDefault="0064750B" w:rsidP="0064750B">
      <w:pPr>
        <w:jc w:val="center"/>
        <w:rPr>
          <w:b/>
          <w:bCs/>
          <w:u w:val="single"/>
        </w:rPr>
        <w:bidi w:val="0"/>
      </w:pPr>
      <w:r>
        <w:rPr>
          <w:lang w:val="tr"/>
          <w:b w:val="1"/>
          <w:bCs w:val="1"/>
          <w:i w:val="0"/>
          <w:iCs w:val="0"/>
          <w:u w:val="single"/>
          <w:vertAlign w:val="baseline"/>
          <w:rtl w:val="0"/>
        </w:rPr>
        <w:t xml:space="preserve">CLD öğrenicileri ve potansiyel öğreniciler için sorular</w:t>
      </w:r>
    </w:p>
    <w:p w14:paraId="1843A92F" w14:textId="77777777" w:rsidR="0064750B" w:rsidRDefault="0064750B" w:rsidP="0064750B"/>
    <w:p w14:paraId="78B9DAA2" w14:textId="77777777" w:rsidR="0064750B" w:rsidRDefault="0064750B" w:rsidP="0064750B"/>
    <w:p w14:paraId="7C137EA0" w14:textId="35E7A390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Yerel bölgenizdeki toplumsal öğrenme fırsatları hakkında neler biliyorsunuz?</w:t>
      </w:r>
    </w:p>
    <w:p w14:paraId="2E48B229" w14:textId="77777777" w:rsidR="0064750B" w:rsidRDefault="0064750B" w:rsidP="0064750B"/>
    <w:p w14:paraId="64C02475" w14:textId="77777777" w:rsidR="0064750B" w:rsidRDefault="0064750B" w:rsidP="0064750B"/>
    <w:p w14:paraId="44B356F4" w14:textId="1DD61B81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Bu öğrenme fırsatlarından nasıl haberdar oldunuz?</w:t>
      </w:r>
    </w:p>
    <w:p w14:paraId="2D407BB2" w14:textId="77777777" w:rsidR="0064750B" w:rsidRDefault="0064750B" w:rsidP="0064750B"/>
    <w:p w14:paraId="4A615DB6" w14:textId="77777777" w:rsidR="0064750B" w:rsidRDefault="0064750B" w:rsidP="0064750B"/>
    <w:p w14:paraId="502D0A1C" w14:textId="516D0024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Bir topluluk ortamında yeni bir şey öğrenmek isteseydiniz, bunu nasıl yapardınız?</w:t>
      </w:r>
    </w:p>
    <w:p w14:paraId="17DE97AA" w14:textId="77777777" w:rsidR="0064750B" w:rsidRDefault="0064750B" w:rsidP="0064750B"/>
    <w:p w14:paraId="3FE74EFB" w14:textId="77777777" w:rsidR="0064750B" w:rsidRDefault="0064750B" w:rsidP="0064750B"/>
    <w:p w14:paraId="21EAD915" w14:textId="6B7E8BEB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Eğer topluluk öğrenimi yapıyorsanız veya yaptıysanız, bunu yapmaya karar vermenize ne sebep oldu?</w:t>
      </w:r>
    </w:p>
    <w:p w14:paraId="1A709130" w14:textId="77777777" w:rsidR="0064750B" w:rsidRDefault="0064750B" w:rsidP="0064750B"/>
    <w:p w14:paraId="69011FDB" w14:textId="77777777" w:rsidR="0064750B" w:rsidRDefault="0064750B" w:rsidP="0064750B"/>
    <w:p w14:paraId="380BEC2B" w14:textId="7BA5AE12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Öğreniminiz aracılığıyla ulaşmak istediğiniz hedefleriniz varsa, bunlara ulaştığınızı düşünüyor musunuz?</w:t>
      </w:r>
    </w:p>
    <w:p w14:paraId="2E7C8FCE" w14:textId="77777777" w:rsidR="0064750B" w:rsidRDefault="0064750B" w:rsidP="0064750B"/>
    <w:p w14:paraId="28888408" w14:textId="77777777" w:rsidR="0064750B" w:rsidRDefault="0064750B" w:rsidP="0064750B"/>
    <w:p w14:paraId="2D03F7C5" w14:textId="45E5C1DB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Öğreniminize devam etmenizi zorlaştıran herhangi bir şey var mı?</w:t>
      </w:r>
    </w:p>
    <w:p w14:paraId="19936065" w14:textId="77777777" w:rsidR="0064750B" w:rsidRDefault="0064750B" w:rsidP="0064750B"/>
    <w:p w14:paraId="44593514" w14:textId="77777777" w:rsidR="0064750B" w:rsidRDefault="0064750B" w:rsidP="0064750B"/>
    <w:p w14:paraId="50806B8F" w14:textId="599906BA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Öğreniminizi, ihtiyaçlarınızı karşılayan bir zamanda ve yerde mi gerçekleştiriyorsunuz?</w:t>
      </w:r>
    </w:p>
    <w:p w14:paraId="5A6B1888" w14:textId="77777777" w:rsidR="0064750B" w:rsidRDefault="0064750B" w:rsidP="0064750B"/>
    <w:p w14:paraId="6CE43EFC" w14:textId="77777777" w:rsidR="0064750B" w:rsidRDefault="0064750B" w:rsidP="0064750B"/>
    <w:p w14:paraId="6624233E" w14:textId="578C923C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Öğreniminizin gelecekte size nasıl yardımcı olacağını düşünüyorsunuz?</w:t>
      </w:r>
    </w:p>
    <w:p w14:paraId="45793FAC" w14:textId="77777777" w:rsidR="0064750B" w:rsidRDefault="0064750B" w:rsidP="0064750B"/>
    <w:p w14:paraId="4AFBD415" w14:textId="77777777" w:rsidR="0064750B" w:rsidRDefault="0064750B" w:rsidP="0064750B"/>
    <w:p w14:paraId="3B7D3063" w14:textId="59AD5718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Gelecekteki öğreniminizle ilgili olarak personel veya gönüllülerden herhangi biri sizinle konuştu mu?</w:t>
      </w:r>
    </w:p>
    <w:p w14:paraId="47BDDBFD" w14:textId="77777777" w:rsidR="0064750B" w:rsidRDefault="0064750B" w:rsidP="0064750B"/>
    <w:p w14:paraId="65D02E15" w14:textId="77777777" w:rsidR="0064750B" w:rsidRDefault="0064750B" w:rsidP="0064750B"/>
    <w:p w14:paraId="7E2EDEB3" w14:textId="38C53639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Öğreniminizle ilgili olarak personelden ve gönüllülerden aldığınız destekten bahseder misiniz?</w:t>
      </w:r>
    </w:p>
    <w:p w14:paraId="46A811F1" w14:textId="77777777" w:rsidR="0064750B" w:rsidRDefault="0064750B" w:rsidP="0064750B"/>
    <w:p w14:paraId="6BE9AB49" w14:textId="77777777" w:rsidR="0064750B" w:rsidRDefault="0064750B" w:rsidP="0064750B"/>
    <w:p w14:paraId="2FCE26FA" w14:textId="7EC8E433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Öğreniminizle ve/veya öğrenim gördüğünüz yerle ilgili endişelerinizi nereye bildirirsiniz?</w:t>
      </w:r>
    </w:p>
    <w:p w14:paraId="4E4316A7" w14:textId="77777777" w:rsidR="0064750B" w:rsidRDefault="0064750B" w:rsidP="0064750B"/>
    <w:p w14:paraId="6B67C13E" w14:textId="77777777" w:rsidR="0064750B" w:rsidRDefault="0064750B" w:rsidP="0064750B"/>
    <w:p w14:paraId="0631CDDC" w14:textId="40F4044D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Toplum Öğrenimi ve Gelişimi hakkında bize söylemek istediğiniz başka bir şey var mı?</w:t>
      </w:r>
    </w:p>
    <w:p w14:paraId="2D200888" w14:textId="77777777" w:rsidR="0064750B" w:rsidRDefault="0064750B" w:rsidP="0064750B">
      <w:pPr>
        <w:jc w:val="both"/>
      </w:pPr>
    </w:p>
    <w:p w14:paraId="7B7269A7" w14:textId="77777777" w:rsidR="0064750B" w:rsidRDefault="0064750B" w:rsidP="0064750B">
      <w:pPr>
        <w:jc w:val="both"/>
      </w:pPr>
    </w:p>
    <w:p w14:paraId="43397A22" w14:textId="55DE965B" w:rsidR="00027C27" w:rsidRPr="009B7615" w:rsidRDefault="00027C27" w:rsidP="0064750B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D419F6"/>
    <w:multiLevelType w:val="hybridMultilevel"/>
    <w:tmpl w:val="1A021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111109">
    <w:abstractNumId w:val="2"/>
  </w:num>
  <w:num w:numId="2" w16cid:durableId="58411031">
    <w:abstractNumId w:val="0"/>
  </w:num>
  <w:num w:numId="3" w16cid:durableId="923148913">
    <w:abstractNumId w:val="0"/>
  </w:num>
  <w:num w:numId="4" w16cid:durableId="1901554567">
    <w:abstractNumId w:val="0"/>
  </w:num>
  <w:num w:numId="5" w16cid:durableId="2141340599">
    <w:abstractNumId w:val="2"/>
  </w:num>
  <w:num w:numId="6" w16cid:durableId="906722202">
    <w:abstractNumId w:val="0"/>
  </w:num>
  <w:num w:numId="7" w16cid:durableId="79313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0B"/>
    <w:rsid w:val="00027C27"/>
    <w:rsid w:val="000C0CF4"/>
    <w:rsid w:val="00281579"/>
    <w:rsid w:val="00306C61"/>
    <w:rsid w:val="0037582B"/>
    <w:rsid w:val="0064750B"/>
    <w:rsid w:val="00857548"/>
    <w:rsid w:val="009B7615"/>
    <w:rsid w:val="00B51BDC"/>
    <w:rsid w:val="00B561C0"/>
    <w:rsid w:val="00B773CE"/>
    <w:rsid w:val="00BE4E66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F767"/>
  <w15:chartTrackingRefBased/>
  <w15:docId w15:val="{A964FA69-68D3-4E59-B43E-D7F85AD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4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32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83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51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8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25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6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50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89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33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49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9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082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22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655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3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97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39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46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8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08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1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514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6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46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9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73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78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091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82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8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03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25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30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2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961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50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19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8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874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8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45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8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0039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02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949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1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632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Scottish Government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Robertson</dc:creator>
  <cp:keywords/>
  <dc:description/>
  <cp:lastModifiedBy>Craig Robertson</cp:lastModifiedBy>
  <cp:revision>1</cp:revision>
  <dcterms:created xsi:type="dcterms:W3CDTF">2024-01-22T16:48:00Z</dcterms:created>
  <dcterms:modified xsi:type="dcterms:W3CDTF">2024-01-22T16:52:00Z</dcterms:modified>
</cp:coreProperties>
</file>