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64750B"/>
    <w:p w14:paraId="58B223F4" w14:textId="1FCC88E2" w:rsid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uk"/>
          <w:b w:val="1"/>
          <w:bCs w:val="1"/>
          <w:i w:val="0"/>
          <w:iCs w:val="0"/>
          <w:u w:val="single"/>
          <w:vertAlign w:val="baseline"/>
          <w:rtl w:val="0"/>
        </w:rPr>
        <w:t xml:space="preserve">НЕЗАЛЕЖНИЙ ОГЛЯД ОБЩИННОГО НАВЧАННЯ ТА РОЗВИТКУ (CLD)</w:t>
      </w:r>
    </w:p>
    <w:p w14:paraId="57D40EEF" w14:textId="77777777" w:rsidR="0064750B" w:rsidRDefault="0064750B" w:rsidP="0064750B">
      <w:pPr>
        <w:rPr>
          <w:b/>
          <w:bCs/>
          <w:u w:val="single"/>
        </w:rPr>
      </w:pPr>
    </w:p>
    <w:p w14:paraId="29F3964B" w14:textId="1B20713A" w:rsidR="0064750B" w:rsidRPr="0064750B" w:rsidRDefault="0064750B" w:rsidP="0064750B">
      <w:pPr>
        <w:jc w:val="center"/>
        <w:rPr>
          <w:b/>
          <w:bCs/>
          <w:u w:val="single"/>
        </w:rPr>
        <w:bidi w:val="0"/>
      </w:pPr>
      <w:r>
        <w:rPr>
          <w:lang w:val="uk"/>
          <w:b w:val="1"/>
          <w:bCs w:val="1"/>
          <w:i w:val="0"/>
          <w:iCs w:val="0"/>
          <w:u w:val="single"/>
          <w:vertAlign w:val="baseline"/>
          <w:rtl w:val="0"/>
        </w:rPr>
        <w:t xml:space="preserve">Питання для учнів та потенційних учнів в системі CLD</w:t>
      </w:r>
    </w:p>
    <w:p w14:paraId="1843A92F" w14:textId="77777777" w:rsidR="0064750B" w:rsidRDefault="0064750B" w:rsidP="0064750B"/>
    <w:p w14:paraId="78B9DAA2" w14:textId="77777777" w:rsidR="0064750B" w:rsidRDefault="0064750B" w:rsidP="0064750B"/>
    <w:p w14:paraId="7C137EA0" w14:textId="35E7A390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Що ви знаєте про можливості для общинного навчання у місцевому районі?</w:t>
      </w:r>
    </w:p>
    <w:p w14:paraId="2E48B229" w14:textId="77777777" w:rsidR="0064750B" w:rsidRDefault="0064750B" w:rsidP="0064750B"/>
    <w:p w14:paraId="64C02475" w14:textId="77777777" w:rsidR="0064750B" w:rsidRDefault="0064750B" w:rsidP="0064750B"/>
    <w:p w14:paraId="44B356F4" w14:textId="1DD61B81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 ви довідалися про ці можливості навчання?</w:t>
      </w:r>
    </w:p>
    <w:p w14:paraId="2D407BB2" w14:textId="77777777" w:rsidR="0064750B" w:rsidRDefault="0064750B" w:rsidP="0064750B"/>
    <w:p w14:paraId="4A615DB6" w14:textId="77777777" w:rsidR="0064750B" w:rsidRDefault="0064750B" w:rsidP="0064750B"/>
    <w:p w14:paraId="502D0A1C" w14:textId="516D0024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Якщо ви хотіли б дізнатися про існування нових можливостей в умовах спільноти, як би ви це зробили?</w:t>
      </w:r>
    </w:p>
    <w:p w14:paraId="17DE97AA" w14:textId="77777777" w:rsidR="0064750B" w:rsidRDefault="0064750B" w:rsidP="0064750B"/>
    <w:p w14:paraId="3FE74EFB" w14:textId="77777777" w:rsidR="0064750B" w:rsidRDefault="0064750B" w:rsidP="0064750B"/>
    <w:p w14:paraId="21EAD915" w14:textId="6B7E8BE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Якщо ви наразі проходите, або вже пройшли общинне навчання, що підштовхнуло вас до цього рішення?</w:t>
      </w:r>
    </w:p>
    <w:p w14:paraId="1A709130" w14:textId="77777777" w:rsidR="0064750B" w:rsidRDefault="0064750B" w:rsidP="0064750B"/>
    <w:p w14:paraId="69011FDB" w14:textId="77777777" w:rsidR="0064750B" w:rsidRDefault="0064750B" w:rsidP="0064750B"/>
    <w:p w14:paraId="380BEC2B" w14:textId="7BA5AE12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Якщо у вас були цілі, яких ви прагнули досягти внаслідок такого навчання, чи вважаєте ви, що досягли їх?</w:t>
      </w:r>
    </w:p>
    <w:p w14:paraId="2E7C8FCE" w14:textId="77777777" w:rsidR="0064750B" w:rsidRDefault="0064750B" w:rsidP="0064750B"/>
    <w:p w14:paraId="28888408" w14:textId="77777777" w:rsidR="0064750B" w:rsidRDefault="0064750B" w:rsidP="0064750B"/>
    <w:p w14:paraId="2D03F7C5" w14:textId="45E5C1DB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Чи є щось, що утруднює для вас продовження навчання?</w:t>
      </w:r>
    </w:p>
    <w:p w14:paraId="19936065" w14:textId="77777777" w:rsidR="0064750B" w:rsidRDefault="0064750B" w:rsidP="0064750B"/>
    <w:p w14:paraId="44593514" w14:textId="77777777" w:rsidR="0064750B" w:rsidRDefault="0064750B" w:rsidP="0064750B"/>
    <w:p w14:paraId="50806B8F" w14:textId="599906BA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Чи відповідає вашим потребам час та місце навчання?</w:t>
      </w:r>
    </w:p>
    <w:p w14:paraId="5A6B1888" w14:textId="77777777" w:rsidR="0064750B" w:rsidRDefault="0064750B" w:rsidP="0064750B"/>
    <w:p w14:paraId="6CE43EFC" w14:textId="77777777" w:rsidR="0064750B" w:rsidRDefault="0064750B" w:rsidP="0064750B"/>
    <w:p w14:paraId="6624233E" w14:textId="578C923C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Як, на вашу думку, це навчання допоможе вам у майбутньому?</w:t>
      </w:r>
    </w:p>
    <w:p w14:paraId="45793FAC" w14:textId="77777777" w:rsidR="0064750B" w:rsidRDefault="0064750B" w:rsidP="0064750B"/>
    <w:p w14:paraId="4AFBD415" w14:textId="77777777" w:rsidR="0064750B" w:rsidRDefault="0064750B" w:rsidP="0064750B"/>
    <w:p w14:paraId="3B7D3063" w14:textId="59AD5718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Чи співробітники або волонтери розмовляли з вами про ваше майбутнє навчання?</w:t>
      </w:r>
    </w:p>
    <w:p w14:paraId="47BDDBFD" w14:textId="77777777" w:rsidR="0064750B" w:rsidRDefault="0064750B" w:rsidP="0064750B"/>
    <w:p w14:paraId="65D02E15" w14:textId="77777777" w:rsidR="0064750B" w:rsidRDefault="0064750B" w:rsidP="0064750B"/>
    <w:p w14:paraId="7E2EDEB3" w14:textId="38C53639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Розкажіть нам про підтримку з навчанням, яку ви отримуєте від співробітників та волонтерів.</w:t>
      </w:r>
    </w:p>
    <w:p w14:paraId="46A811F1" w14:textId="77777777" w:rsidR="0064750B" w:rsidRDefault="0064750B" w:rsidP="0064750B"/>
    <w:p w14:paraId="6BE9AB49" w14:textId="77777777" w:rsidR="0064750B" w:rsidRDefault="0064750B" w:rsidP="0064750B"/>
    <w:p w14:paraId="2FCE26FA" w14:textId="7EC8E433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Куди ви могли б звернутися в випадку будь-якого занепокоєння щодо вашого навчання та/або місця, де ви навчаєтесь?</w:t>
      </w:r>
    </w:p>
    <w:p w14:paraId="4E4316A7" w14:textId="77777777" w:rsidR="0064750B" w:rsidRDefault="0064750B" w:rsidP="0064750B"/>
    <w:p w14:paraId="6B67C13E" w14:textId="77777777" w:rsidR="0064750B" w:rsidRDefault="0064750B" w:rsidP="0064750B"/>
    <w:p w14:paraId="0631CDDC" w14:textId="40F4044D" w:rsidR="0064750B" w:rsidRDefault="0064750B" w:rsidP="0064750B">
      <w:pPr>
        <w:pStyle w:val="ListParagraph"/>
        <w:numPr>
          <w:ilvl w:val="0"/>
          <w:numId w:val="7"/>
        </w:numPr>
        <w:bidi w:val="0"/>
      </w:pPr>
      <w:r>
        <w:rPr>
          <w:lang w:val="uk"/>
          <w:b w:val="0"/>
          <w:bCs w:val="0"/>
          <w:i w:val="0"/>
          <w:iCs w:val="0"/>
          <w:u w:val="none"/>
          <w:vertAlign w:val="baseline"/>
          <w:rtl w:val="0"/>
        </w:rPr>
        <w:t xml:space="preserve">Чи є ще щось, що ви хочете нам повідомити про Общинне навчання та розвиток?</w:t>
      </w:r>
    </w:p>
    <w:p w14:paraId="2D200888" w14:textId="77777777" w:rsidR="0064750B" w:rsidRDefault="0064750B" w:rsidP="0064750B">
      <w:pPr>
        <w:jc w:val="both"/>
      </w:pPr>
    </w:p>
    <w:p w14:paraId="7B7269A7" w14:textId="77777777" w:rsidR="0064750B" w:rsidRDefault="0064750B" w:rsidP="0064750B">
      <w:pPr>
        <w:jc w:val="both"/>
      </w:pPr>
    </w:p>
    <w:p w14:paraId="43397A22" w14:textId="55DE965B" w:rsidR="00027C27" w:rsidRPr="009B7615" w:rsidRDefault="00027C27" w:rsidP="0064750B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>Scottish Government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Craig Robertson</cp:lastModifiedBy>
  <cp:revision>1</cp:revision>
  <dcterms:created xsi:type="dcterms:W3CDTF">2024-01-22T16:48:00Z</dcterms:created>
  <dcterms:modified xsi:type="dcterms:W3CDTF">2024-01-22T16:52:00Z</dcterms:modified>
</cp:coreProperties>
</file>