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bookmarkStart w:id="0" w:name="_GoBack"/>
      <w:bookmarkEnd w:id="0"/>
      <w:r>
        <w:rPr>
          <w:rFonts w:eastAsia="Calibri" w:cs="Arial"/>
          <w:b/>
          <w:szCs w:val="24"/>
          <w:lang w:eastAsia="en-US"/>
        </w:rPr>
        <w:t xml:space="preserve">RESPONDING TO </w:t>
      </w:r>
      <w:r w:rsidR="00C70E73">
        <w:rPr>
          <w:rFonts w:eastAsia="Calibri" w:cs="Arial"/>
          <w:b/>
          <w:szCs w:val="24"/>
          <w:lang w:eastAsia="en-US"/>
        </w:rPr>
        <w:t xml:space="preserve">THE </w:t>
      </w:r>
      <w:r>
        <w:rPr>
          <w:rFonts w:eastAsia="Calibri" w:cs="Arial"/>
          <w:b/>
          <w:szCs w:val="24"/>
          <w:lang w:eastAsia="en-US"/>
        </w:rPr>
        <w:t xml:space="preserve">CONSULTATION </w:t>
      </w:r>
      <w:r w:rsidRPr="007F11E8">
        <w:rPr>
          <w:rFonts w:eastAsia="Calibri" w:cs="Arial"/>
          <w:b/>
          <w:szCs w:val="24"/>
          <w:lang w:eastAsia="en-US"/>
        </w:rPr>
        <w:br/>
      </w:r>
      <w:r w:rsidRPr="007F11E8">
        <w:rPr>
          <w:rFonts w:eastAsia="Calibri" w:cs="Arial"/>
          <w:b/>
          <w:szCs w:val="24"/>
          <w:lang w:eastAsia="en-US"/>
        </w:rPr>
        <w:br/>
      </w:r>
      <w:r w:rsidRPr="007F11E8">
        <w:rPr>
          <w:rFonts w:eastAsia="Calibri" w:cs="Arial"/>
          <w:szCs w:val="24"/>
          <w:lang w:eastAsia="en-US"/>
        </w:rPr>
        <w:t xml:space="preserve">We are inviting responses to this consultation paper by </w:t>
      </w:r>
      <w:r>
        <w:rPr>
          <w:rFonts w:eastAsia="Calibri" w:cs="Arial"/>
          <w:szCs w:val="24"/>
          <w:lang w:eastAsia="en-US"/>
        </w:rPr>
        <w:t>29</w:t>
      </w:r>
      <w:r w:rsidRPr="000D103F">
        <w:rPr>
          <w:rFonts w:eastAsia="Calibri" w:cs="Arial"/>
          <w:szCs w:val="24"/>
          <w:vertAlign w:val="superscript"/>
          <w:lang w:eastAsia="en-US"/>
        </w:rPr>
        <w:t>th</w:t>
      </w:r>
      <w:r>
        <w:rPr>
          <w:rFonts w:eastAsia="Calibri" w:cs="Arial"/>
          <w:szCs w:val="24"/>
          <w:lang w:eastAsia="en-US"/>
        </w:rPr>
        <w:t xml:space="preserve"> of October 2018.</w:t>
      </w:r>
      <w:r w:rsidRPr="007F11E8">
        <w:rPr>
          <w:rFonts w:eastAsia="Calibri" w:cs="Arial"/>
          <w:szCs w:val="24"/>
          <w:lang w:eastAsia="en-US"/>
        </w:rPr>
        <w:t xml:space="preserve"> </w:t>
      </w:r>
      <w:r w:rsidRPr="007F11E8">
        <w:rPr>
          <w:rFonts w:eastAsia="Calibri" w:cs="Arial"/>
          <w:szCs w:val="24"/>
          <w:lang w:eastAsia="en-US"/>
        </w:rPr>
        <w:br/>
      </w: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r>
        <w:rPr>
          <w:rFonts w:eastAsia="Calibri" w:cs="Arial"/>
          <w:szCs w:val="24"/>
          <w:lang w:eastAsia="en-US"/>
        </w:rPr>
        <w:t>Y</w:t>
      </w:r>
      <w:r w:rsidRPr="007F11E8">
        <w:rPr>
          <w:rFonts w:eastAsia="Calibri" w:cs="Arial"/>
          <w:szCs w:val="24"/>
          <w:lang w:eastAsia="en-US"/>
        </w:rPr>
        <w:t>ou can email your response to</w:t>
      </w:r>
      <w:r>
        <w:rPr>
          <w:rFonts w:eastAsia="Calibri" w:cs="Arial"/>
          <w:szCs w:val="24"/>
          <w:lang w:eastAsia="en-US"/>
        </w:rPr>
        <w:t xml:space="preserve">: </w:t>
      </w:r>
      <w:hyperlink r:id="rId8" w:history="1">
        <w:r w:rsidRPr="00A977EE">
          <w:rPr>
            <w:rStyle w:val="Hyperlink"/>
          </w:rPr>
          <w:t>fraudregulationssocialsecurity@gov.scot</w:t>
        </w:r>
      </w:hyperlink>
      <w:r>
        <w:t xml:space="preserve"> </w:t>
      </w:r>
      <w:r>
        <w:rPr>
          <w:rFonts w:eastAsia="Calibri" w:cs="Arial"/>
          <w:szCs w:val="24"/>
          <w:lang w:eastAsia="en-US"/>
        </w:rPr>
        <w:t xml:space="preserve"> </w:t>
      </w: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r>
        <w:rPr>
          <w:rFonts w:eastAsia="Calibri" w:cs="Arial"/>
          <w:szCs w:val="24"/>
          <w:lang w:eastAsia="en-US"/>
        </w:rPr>
        <w:t>or you can send it to us by post</w:t>
      </w:r>
      <w:r w:rsidRPr="007F11E8">
        <w:rPr>
          <w:rFonts w:eastAsia="Calibri" w:cs="Arial"/>
          <w:szCs w:val="24"/>
          <w:lang w:eastAsia="en-US"/>
        </w:rPr>
        <w:t xml:space="preserve"> to: </w:t>
      </w:r>
      <w:r w:rsidRPr="007F11E8">
        <w:rPr>
          <w:rFonts w:eastAsia="Calibri" w:cs="Arial"/>
          <w:szCs w:val="24"/>
          <w:lang w:eastAsia="en-US"/>
        </w:rPr>
        <w:br/>
      </w:r>
      <w:r w:rsidRPr="007F11E8">
        <w:rPr>
          <w:rFonts w:eastAsia="Calibri" w:cs="Arial"/>
          <w:szCs w:val="24"/>
          <w:lang w:eastAsia="en-US"/>
        </w:rPr>
        <w:br/>
      </w:r>
      <w:r w:rsidRPr="007F11E8">
        <w:rPr>
          <w:rFonts w:eastAsia="Calibri" w:cs="Arial"/>
          <w:b/>
          <w:szCs w:val="24"/>
          <w:lang w:eastAsia="en-US"/>
        </w:rPr>
        <w:t>Cross Cutting Policy Team</w:t>
      </w:r>
      <w:r>
        <w:rPr>
          <w:rFonts w:eastAsia="Calibri" w:cs="Arial"/>
          <w:b/>
          <w:szCs w:val="24"/>
          <w:lang w:eastAsia="en-US"/>
        </w:rPr>
        <w:t xml:space="preserve"> (Fraud)</w:t>
      </w:r>
      <w:r w:rsidRPr="007F11E8">
        <w:rPr>
          <w:rFonts w:eastAsia="Calibri" w:cs="Arial"/>
          <w:b/>
          <w:szCs w:val="24"/>
          <w:lang w:eastAsia="en-US"/>
        </w:rPr>
        <w:t xml:space="preserve"> </w:t>
      </w:r>
      <w:r w:rsidRPr="007F11E8">
        <w:rPr>
          <w:rFonts w:eastAsia="Calibri" w:cs="Arial"/>
          <w:b/>
          <w:szCs w:val="24"/>
          <w:lang w:eastAsia="en-US"/>
        </w:rPr>
        <w:br/>
        <w:t xml:space="preserve">Social Security Directorate </w:t>
      </w: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r w:rsidRPr="007F11E8">
        <w:rPr>
          <w:rFonts w:eastAsia="Calibri" w:cs="Arial"/>
          <w:b/>
          <w:szCs w:val="24"/>
          <w:lang w:eastAsia="en-US"/>
        </w:rPr>
        <w:t>Scottish Government</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r>
        <w:rPr>
          <w:rFonts w:eastAsia="Calibri" w:cs="Arial"/>
          <w:b/>
          <w:szCs w:val="24"/>
          <w:lang w:eastAsia="en-US"/>
        </w:rPr>
        <w:t>5</w:t>
      </w:r>
      <w:r w:rsidRPr="003E4F20">
        <w:rPr>
          <w:rFonts w:eastAsia="Calibri" w:cs="Arial"/>
          <w:b/>
          <w:szCs w:val="24"/>
          <w:vertAlign w:val="superscript"/>
          <w:lang w:eastAsia="en-US"/>
        </w:rPr>
        <w:t>th</w:t>
      </w:r>
      <w:r>
        <w:rPr>
          <w:rFonts w:eastAsia="Calibri" w:cs="Arial"/>
          <w:b/>
          <w:szCs w:val="24"/>
          <w:lang w:eastAsia="en-US"/>
        </w:rPr>
        <w:t xml:space="preserve"> Floor</w:t>
      </w:r>
      <w:r w:rsidRPr="007F11E8">
        <w:rPr>
          <w:rFonts w:eastAsia="Calibri" w:cs="Arial"/>
          <w:b/>
          <w:szCs w:val="24"/>
          <w:lang w:eastAsia="en-US"/>
        </w:rPr>
        <w:br/>
        <w:t>5 Atlantic Quay</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r w:rsidRPr="007F11E8">
        <w:rPr>
          <w:rFonts w:eastAsia="Calibri" w:cs="Arial"/>
          <w:b/>
          <w:szCs w:val="24"/>
          <w:lang w:eastAsia="en-US"/>
        </w:rPr>
        <w:t>Glasgow</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proofErr w:type="spellStart"/>
      <w:r w:rsidRPr="007F11E8">
        <w:rPr>
          <w:rFonts w:eastAsia="Calibri" w:cs="Arial"/>
          <w:b/>
          <w:szCs w:val="24"/>
          <w:lang w:eastAsia="en-US"/>
        </w:rPr>
        <w:t>G2</w:t>
      </w:r>
      <w:proofErr w:type="spellEnd"/>
      <w:r w:rsidRPr="007F11E8">
        <w:rPr>
          <w:rFonts w:eastAsia="Calibri" w:cs="Arial"/>
          <w:b/>
          <w:szCs w:val="24"/>
          <w:lang w:eastAsia="en-US"/>
        </w:rPr>
        <w:t xml:space="preserve"> </w:t>
      </w:r>
      <w:proofErr w:type="spellStart"/>
      <w:r w:rsidRPr="007F11E8">
        <w:rPr>
          <w:rFonts w:eastAsia="Calibri" w:cs="Arial"/>
          <w:b/>
          <w:szCs w:val="24"/>
          <w:lang w:eastAsia="en-US"/>
        </w:rPr>
        <w:t>8LU</w:t>
      </w:r>
      <w:proofErr w:type="spellEnd"/>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r w:rsidRPr="007F11E8">
        <w:rPr>
          <w:rFonts w:eastAsia="Calibri" w:cs="Arial"/>
          <w:b/>
          <w:szCs w:val="24"/>
          <w:lang w:eastAsia="en-US"/>
        </w:rPr>
        <w:t>Handling your response</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en-US"/>
        </w:rPr>
      </w:pP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r w:rsidRPr="007F11E8">
        <w:rPr>
          <w:rFonts w:eastAsia="Calibri" w:cs="Arial"/>
          <w:szCs w:val="24"/>
          <w:lang w:eastAsia="en-US"/>
        </w:rPr>
        <w:t xml:space="preserve">We need to know how you wish your response to be handled and, in particular, whether you are happy for your response to be made public.  </w:t>
      </w:r>
      <w:r w:rsidRPr="007F11E8">
        <w:rPr>
          <w:rFonts w:eastAsia="Calibri" w:cs="Arial"/>
          <w:szCs w:val="24"/>
          <w:lang w:eastAsia="en-US"/>
        </w:rPr>
        <w:br/>
      </w:r>
      <w:r w:rsidRPr="007F11E8">
        <w:rPr>
          <w:rFonts w:eastAsia="Calibri" w:cs="Arial"/>
          <w:szCs w:val="24"/>
          <w:lang w:eastAsia="en-US"/>
        </w:rPr>
        <w:br/>
        <w:t xml:space="preserve">If you are emailing or posting your response to us please complete the </w:t>
      </w:r>
      <w:r w:rsidRPr="007F11E8">
        <w:rPr>
          <w:rFonts w:eastAsia="Calibri" w:cs="Arial"/>
          <w:b/>
          <w:szCs w:val="24"/>
          <w:lang w:eastAsia="en-US"/>
        </w:rPr>
        <w:t>Respondent Information Form</w:t>
      </w:r>
      <w:r w:rsidRPr="007F11E8">
        <w:rPr>
          <w:rFonts w:eastAsia="Calibri" w:cs="Arial"/>
          <w:szCs w:val="24"/>
          <w:lang w:eastAsia="en-US"/>
        </w:rPr>
        <w:t xml:space="preserve"> </w:t>
      </w:r>
      <w:r>
        <w:rPr>
          <w:rFonts w:eastAsia="Calibri" w:cs="Arial"/>
          <w:szCs w:val="24"/>
          <w:lang w:eastAsia="en-US"/>
        </w:rPr>
        <w:t xml:space="preserve">below </w:t>
      </w:r>
      <w:r w:rsidRPr="007F11E8">
        <w:rPr>
          <w:rFonts w:eastAsia="Calibri" w:cs="Arial"/>
          <w:szCs w:val="24"/>
          <w:lang w:eastAsia="en-US"/>
        </w:rPr>
        <w:t xml:space="preserve">as this will ensure that we treat your response appropriately. </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r w:rsidRPr="007F11E8">
        <w:rPr>
          <w:rFonts w:eastAsia="Calibri" w:cs="Arial"/>
          <w:szCs w:val="24"/>
          <w:lang w:eastAsia="en-US"/>
        </w:rPr>
        <w:br/>
        <w:t>All respondents should be aware that the Scottish Government is subject to the provisions of the Freedom of Information (Scotland) Act 2002 and would therefore have to consider any request made to in under the Act for information relating to responses made to this consultation exercise.</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lang w:eastAsia="en-US"/>
        </w:rPr>
      </w:pPr>
      <w:r w:rsidRPr="007F11E8">
        <w:rPr>
          <w:rFonts w:eastAsia="Calibri" w:cs="Arial"/>
          <w:szCs w:val="24"/>
          <w:lang w:eastAsia="en-US"/>
        </w:rPr>
        <w:br/>
      </w:r>
      <w:r>
        <w:rPr>
          <w:rFonts w:eastAsia="Calibri" w:cs="Arial"/>
          <w:b/>
          <w:szCs w:val="24"/>
          <w:lang w:eastAsia="en-US"/>
        </w:rPr>
        <w:t>Comments and c</w:t>
      </w:r>
      <w:r w:rsidRPr="007F11E8">
        <w:rPr>
          <w:rFonts w:eastAsia="Calibri" w:cs="Arial"/>
          <w:b/>
          <w:szCs w:val="24"/>
          <w:lang w:eastAsia="en-US"/>
        </w:rPr>
        <w:t>oncerns</w:t>
      </w:r>
      <w:r w:rsidRPr="007F11E8">
        <w:rPr>
          <w:rFonts w:eastAsia="Calibri" w:cs="Arial"/>
          <w:b/>
          <w:szCs w:val="24"/>
          <w:lang w:eastAsia="en-US"/>
        </w:rPr>
        <w:br/>
      </w:r>
      <w:r w:rsidRPr="007F11E8">
        <w:rPr>
          <w:rFonts w:eastAsia="Calibri" w:cs="Arial"/>
          <w:b/>
          <w:szCs w:val="24"/>
          <w:lang w:eastAsia="en-US"/>
        </w:rPr>
        <w:br/>
      </w:r>
      <w:r w:rsidRPr="007F11E8">
        <w:rPr>
          <w:rFonts w:eastAsia="Calibri" w:cs="Arial"/>
          <w:szCs w:val="24"/>
          <w:lang w:eastAsia="en-US"/>
        </w:rPr>
        <w:t xml:space="preserve">If you have any comments about how this consultation exercise has been conducted please send them by email or post using the details provided above. </w:t>
      </w: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lang w:eastAsia="en-US"/>
        </w:rPr>
      </w:pP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lang w:eastAsia="en-US"/>
        </w:rPr>
      </w:pPr>
    </w:p>
    <w:p w:rsidR="009B77FE" w:rsidRDefault="009B77FE" w:rsidP="009B77FE">
      <w:pPr>
        <w:keepLines/>
        <w:tabs>
          <w:tab w:val="clear" w:pos="720"/>
          <w:tab w:val="clear" w:pos="1440"/>
          <w:tab w:val="clear" w:pos="2160"/>
          <w:tab w:val="clear" w:pos="2880"/>
          <w:tab w:val="clear" w:pos="4680"/>
          <w:tab w:val="clear" w:pos="5400"/>
          <w:tab w:val="clear" w:pos="9000"/>
          <w:tab w:val="right" w:pos="8280"/>
        </w:tabs>
        <w:spacing w:line="220" w:lineRule="atLeast"/>
        <w:jc w:val="left"/>
        <w:rPr>
          <w:rFonts w:ascii="Times New Roman" w:hAnsi="Times New Roman"/>
          <w:sz w:val="21"/>
          <w:lang w:eastAsia="en-US"/>
        </w:rPr>
      </w:pP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1"/>
          <w:lang w:eastAsia="en-US"/>
        </w:rPr>
        <w:sectPr w:rsidR="009B77FE" w:rsidSect="007F11E8">
          <w:pgSz w:w="11906" w:h="16838"/>
          <w:pgMar w:top="1440" w:right="1440" w:bottom="1440" w:left="1440" w:header="708" w:footer="708" w:gutter="0"/>
          <w:cols w:space="708"/>
          <w:docGrid w:linePitch="360"/>
        </w:sectPr>
      </w:pPr>
    </w:p>
    <w:p w:rsidR="009B77FE"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1"/>
          <w:lang w:eastAsia="en-US"/>
        </w:rPr>
      </w:pPr>
    </w:p>
    <w:p w:rsidR="009B77FE" w:rsidRPr="007F11E8" w:rsidRDefault="009B77FE" w:rsidP="009B77FE">
      <w:pPr>
        <w:keepLines/>
        <w:tabs>
          <w:tab w:val="clear" w:pos="720"/>
          <w:tab w:val="clear" w:pos="1440"/>
          <w:tab w:val="clear" w:pos="2160"/>
          <w:tab w:val="clear" w:pos="2880"/>
          <w:tab w:val="clear" w:pos="4680"/>
          <w:tab w:val="clear" w:pos="5400"/>
          <w:tab w:val="clear" w:pos="9000"/>
          <w:tab w:val="right" w:pos="8280"/>
        </w:tabs>
        <w:spacing w:line="220" w:lineRule="atLeast"/>
        <w:jc w:val="left"/>
        <w:rPr>
          <w:rFonts w:ascii="Times New Roman" w:hAnsi="Times New Roman"/>
          <w:sz w:val="21"/>
          <w:lang w:eastAsia="en-US"/>
        </w:rPr>
      </w:pPr>
      <w:r w:rsidRPr="007F11E8">
        <w:rPr>
          <w:rFonts w:cs="Arial"/>
          <w:noProof/>
          <w:szCs w:val="24"/>
        </w:rPr>
        <w:drawing>
          <wp:anchor distT="0" distB="0" distL="114300" distR="114300" simplePos="0" relativeHeight="251663360" behindDoc="1" locked="0" layoutInCell="1" allowOverlap="1" wp14:anchorId="6517B8C3" wp14:editId="5A18079A">
            <wp:simplePos x="0" y="0"/>
            <wp:positionH relativeFrom="column">
              <wp:posOffset>3657600</wp:posOffset>
            </wp:positionH>
            <wp:positionV relativeFrom="paragraph">
              <wp:posOffset>12065</wp:posOffset>
            </wp:positionV>
            <wp:extent cx="2628900" cy="485775"/>
            <wp:effectExtent l="25400" t="0" r="0" b="0"/>
            <wp:wrapTight wrapText="bothSides">
              <wp:wrapPolygon edited="0">
                <wp:start x="-209" y="0"/>
                <wp:lineTo x="-209" y="20329"/>
                <wp:lineTo x="21496" y="20329"/>
                <wp:lineTo x="21496" y="0"/>
                <wp:lineTo x="-209"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anchor>
        </w:drawing>
      </w:r>
    </w:p>
    <w:p w:rsidR="009B77FE" w:rsidRPr="007F11E8" w:rsidRDefault="009B77FE" w:rsidP="009B77FE">
      <w:pPr>
        <w:tabs>
          <w:tab w:val="clear" w:pos="720"/>
          <w:tab w:val="clear" w:pos="1440"/>
          <w:tab w:val="clear" w:pos="2160"/>
          <w:tab w:val="clear" w:pos="2880"/>
          <w:tab w:val="clear" w:pos="4680"/>
          <w:tab w:val="clear" w:pos="5400"/>
          <w:tab w:val="clear" w:pos="9000"/>
        </w:tabs>
        <w:spacing w:before="160" w:line="220" w:lineRule="atLeast"/>
        <w:rPr>
          <w:rFonts w:ascii="Times New Roman" w:hAnsi="Times New Roman"/>
          <w:sz w:val="21"/>
          <w:lang w:eastAsia="en-US"/>
        </w:rPr>
      </w:pPr>
      <w:r w:rsidRPr="007F11E8">
        <w:rPr>
          <w:rFonts w:ascii="Times New Roman" w:hAnsi="Times New Roman"/>
          <w:sz w:val="21"/>
          <w:lang w:eastAsia="en-US"/>
        </w:rPr>
        <w:t> </w:t>
      </w:r>
      <w:r w:rsidRPr="007F11E8">
        <w:rPr>
          <w:rFonts w:ascii="Times New Roman" w:hAnsi="Times New Roman"/>
          <w:sz w:val="21"/>
          <w:lang w:eastAsia="en-US"/>
        </w:rPr>
        <w:t> </w:t>
      </w:r>
      <w:r w:rsidRPr="007F11E8">
        <w:rPr>
          <w:rFonts w:ascii="Times New Roman" w:hAnsi="Times New Roman"/>
          <w:sz w:val="21"/>
          <w:lang w:eastAsia="en-US"/>
        </w:rPr>
        <w:t> </w:t>
      </w:r>
      <w:r w:rsidRPr="007F11E8">
        <w:rPr>
          <w:rFonts w:ascii="Times New Roman" w:hAnsi="Times New Roman"/>
          <w:sz w:val="21"/>
          <w:lang w:eastAsia="en-US"/>
        </w:rPr>
        <w:t> </w:t>
      </w:r>
      <w:r w:rsidRPr="007F11E8">
        <w:rPr>
          <w:rFonts w:ascii="Times New Roman" w:hAnsi="Times New Roman"/>
          <w:sz w:val="21"/>
          <w:lang w:eastAsia="en-US"/>
        </w:rPr>
        <w:t> </w:t>
      </w:r>
      <w:r w:rsidRPr="007F11E8">
        <w:rPr>
          <w:rFonts w:ascii="Times New Roman" w:hAnsi="Times New Roman"/>
          <w:sz w:val="21"/>
          <w:lang w:eastAsia="en-US"/>
        </w:rPr>
        <w:t> </w:t>
      </w: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cs="Arial"/>
          <w:b/>
          <w:noProof/>
          <w:szCs w:val="24"/>
        </w:rPr>
      </w:pPr>
    </w:p>
    <w:p w:rsidR="009B77FE" w:rsidRPr="007F11E8" w:rsidRDefault="009B77FE" w:rsidP="009B77FE">
      <w:pPr>
        <w:tabs>
          <w:tab w:val="clear" w:pos="720"/>
          <w:tab w:val="clear" w:pos="1440"/>
          <w:tab w:val="clear" w:pos="2160"/>
          <w:tab w:val="clear" w:pos="2880"/>
          <w:tab w:val="clear" w:pos="4680"/>
          <w:tab w:val="clear" w:pos="5400"/>
          <w:tab w:val="clear" w:pos="9000"/>
        </w:tabs>
        <w:spacing w:line="240" w:lineRule="auto"/>
        <w:jc w:val="left"/>
        <w:rPr>
          <w:rFonts w:cs="Arial"/>
          <w:b/>
          <w:kern w:val="24"/>
          <w:szCs w:val="24"/>
          <w:lang w:val="en-US" w:eastAsia="en-US"/>
        </w:rPr>
      </w:pPr>
      <w:r w:rsidRPr="007F11E8">
        <w:rPr>
          <w:rFonts w:cs="Arial"/>
          <w:b/>
          <w:noProof/>
          <w:szCs w:val="24"/>
        </w:rPr>
        <w:t>Consultation on the Code of Practice for Investigations</w:t>
      </w:r>
      <w:r w:rsidRPr="007F11E8" w:rsidDel="00071FA7">
        <w:rPr>
          <w:rFonts w:cs="Arial"/>
          <w:b/>
          <w:noProof/>
          <w:szCs w:val="24"/>
        </w:rPr>
        <w:t xml:space="preserve"> </w:t>
      </w:r>
      <w:r w:rsidRPr="007F11E8">
        <w:rPr>
          <w:rFonts w:cs="Arial"/>
          <w:b/>
          <w:noProof/>
          <w:szCs w:val="24"/>
        </w:rPr>
        <w:t xml:space="preserve">and Investigation of Offences Regulations </w:t>
      </w:r>
    </w:p>
    <w:p w:rsidR="009B77FE" w:rsidRPr="007F11E8" w:rsidRDefault="009B77FE" w:rsidP="009B77FE">
      <w:pPr>
        <w:spacing w:line="240" w:lineRule="auto"/>
        <w:jc w:val="left"/>
        <w:outlineLvl w:val="0"/>
        <w:rPr>
          <w:rFonts w:cs="Arial"/>
          <w:b/>
          <w:kern w:val="24"/>
          <w:szCs w:val="24"/>
          <w:lang w:eastAsia="en-US"/>
        </w:rPr>
      </w:pPr>
    </w:p>
    <w:p w:rsidR="009B77FE" w:rsidRPr="007F11E8" w:rsidRDefault="009B77FE" w:rsidP="009B77FE">
      <w:pPr>
        <w:tabs>
          <w:tab w:val="clear" w:pos="4680"/>
          <w:tab w:val="clear" w:pos="5400"/>
          <w:tab w:val="clear" w:pos="9000"/>
          <w:tab w:val="right" w:pos="9907"/>
        </w:tabs>
        <w:spacing w:line="240" w:lineRule="auto"/>
        <w:jc w:val="left"/>
        <w:rPr>
          <w:rFonts w:eastAsia="Calibri" w:cs="Arial"/>
          <w:b/>
          <w:szCs w:val="24"/>
        </w:rPr>
      </w:pPr>
      <w:r w:rsidRPr="007F11E8">
        <w:rPr>
          <w:rFonts w:eastAsia="Calibri" w:cs="Arial"/>
          <w:b/>
          <w:szCs w:val="24"/>
        </w:rPr>
        <w:t>RESPONDENT INFORMATION FORM</w:t>
      </w:r>
    </w:p>
    <w:p w:rsidR="009B77FE" w:rsidRPr="007F11E8" w:rsidRDefault="009B77FE" w:rsidP="009B77FE">
      <w:pPr>
        <w:tabs>
          <w:tab w:val="clear" w:pos="4680"/>
          <w:tab w:val="clear" w:pos="5400"/>
          <w:tab w:val="clear" w:pos="9000"/>
          <w:tab w:val="right" w:pos="9907"/>
        </w:tabs>
        <w:spacing w:line="240" w:lineRule="auto"/>
        <w:jc w:val="left"/>
        <w:rPr>
          <w:rFonts w:eastAsia="Calibri" w:cs="Arial"/>
          <w:b/>
          <w:szCs w:val="24"/>
        </w:rPr>
      </w:pPr>
    </w:p>
    <w:p w:rsidR="009B77FE" w:rsidRPr="007F11E8" w:rsidRDefault="009B77FE" w:rsidP="009B77FE">
      <w:pPr>
        <w:tabs>
          <w:tab w:val="clear" w:pos="4680"/>
          <w:tab w:val="clear" w:pos="5400"/>
          <w:tab w:val="clear" w:pos="9000"/>
          <w:tab w:val="right" w:pos="9907"/>
        </w:tabs>
        <w:autoSpaceDE w:val="0"/>
        <w:autoSpaceDN w:val="0"/>
        <w:adjustRightInd w:val="0"/>
        <w:spacing w:line="240" w:lineRule="auto"/>
        <w:jc w:val="left"/>
        <w:rPr>
          <w:rFonts w:eastAsia="Calibri" w:cs="Arial"/>
          <w:color w:val="000000"/>
          <w:szCs w:val="24"/>
        </w:rPr>
      </w:pPr>
      <w:r w:rsidRPr="007F11E8">
        <w:rPr>
          <w:rFonts w:eastAsia="Calibri" w:cs="Arial"/>
          <w:b/>
          <w:color w:val="000000"/>
          <w:szCs w:val="24"/>
        </w:rPr>
        <w:t>Please Note</w:t>
      </w:r>
      <w:r w:rsidRPr="007F11E8">
        <w:rPr>
          <w:rFonts w:eastAsia="Calibri" w:cs="Arial"/>
          <w:color w:val="000000"/>
          <w:szCs w:val="24"/>
        </w:rPr>
        <w:t xml:space="preserve"> this form </w:t>
      </w:r>
      <w:r w:rsidRPr="004D7FCC">
        <w:rPr>
          <w:rFonts w:eastAsia="Calibri" w:cs="Arial"/>
          <w:b/>
          <w:bCs/>
          <w:color w:val="000000"/>
          <w:szCs w:val="24"/>
          <w:u w:val="single"/>
        </w:rPr>
        <w:t>must</w:t>
      </w:r>
      <w:r w:rsidRPr="007F11E8">
        <w:rPr>
          <w:rFonts w:eastAsia="Calibri" w:cs="Arial"/>
          <w:color w:val="000000"/>
          <w:szCs w:val="24"/>
        </w:rPr>
        <w:t xml:space="preserve"> be completed and returned with your response.</w:t>
      </w:r>
    </w:p>
    <w:p w:rsidR="009B77FE" w:rsidRPr="007F11E8" w:rsidRDefault="009B77FE" w:rsidP="009B77FE">
      <w:pPr>
        <w:tabs>
          <w:tab w:val="clear" w:pos="4680"/>
          <w:tab w:val="clear" w:pos="5400"/>
          <w:tab w:val="clear" w:pos="9000"/>
          <w:tab w:val="right" w:pos="9907"/>
        </w:tabs>
        <w:spacing w:line="240" w:lineRule="auto"/>
        <w:jc w:val="left"/>
        <w:rPr>
          <w:rFonts w:eastAsia="Calibri" w:cs="Arial"/>
          <w:noProof/>
          <w:szCs w:val="24"/>
        </w:rPr>
      </w:pPr>
      <w:r w:rsidRPr="007F11E8">
        <w:rPr>
          <w:rFonts w:eastAsia="Calibri" w:cs="Arial"/>
          <w:szCs w:val="24"/>
        </w:rPr>
        <w:t>Are you responding as an individual or an organisation?</w:t>
      </w:r>
      <w:r w:rsidRPr="007F11E8">
        <w:rPr>
          <w:rFonts w:eastAsia="Calibri" w:cs="Arial"/>
          <w:szCs w:val="24"/>
        </w:rPr>
        <w:br/>
      </w:r>
    </w:p>
    <w:p w:rsidR="009B77FE" w:rsidRPr="007F11E8" w:rsidRDefault="004C7855" w:rsidP="009B77FE">
      <w:pPr>
        <w:tabs>
          <w:tab w:val="clear" w:pos="4680"/>
          <w:tab w:val="clear" w:pos="5400"/>
          <w:tab w:val="clear" w:pos="9000"/>
          <w:tab w:val="right" w:pos="9907"/>
        </w:tabs>
        <w:spacing w:line="240" w:lineRule="auto"/>
        <w:jc w:val="left"/>
        <w:rPr>
          <w:rFonts w:eastAsia="Calibri" w:cs="Arial"/>
          <w:szCs w:val="24"/>
        </w:rPr>
      </w:pPr>
      <w:sdt>
        <w:sdtPr>
          <w:rPr>
            <w:rFonts w:eastAsia="Calibri" w:cs="Arial"/>
            <w:szCs w:val="24"/>
          </w:rPr>
          <w:id w:val="-1121848144"/>
          <w14:checkbox>
            <w14:checked w14:val="0"/>
            <w14:checkedState w14:val="2612" w14:font="MS Gothic"/>
            <w14:uncheckedState w14:val="2610" w14:font="MS Gothic"/>
          </w14:checkbox>
        </w:sdtPr>
        <w:sdtEndPr/>
        <w:sdtContent>
          <w:r w:rsidR="009B77FE">
            <w:rPr>
              <w:rFonts w:ascii="MS Gothic" w:eastAsia="MS Gothic" w:hAnsi="MS Gothic" w:cs="Arial" w:hint="eastAsia"/>
              <w:szCs w:val="24"/>
            </w:rPr>
            <w:t>☐</w:t>
          </w:r>
        </w:sdtContent>
      </w:sdt>
      <w:r w:rsidR="009B77FE">
        <w:rPr>
          <w:rFonts w:eastAsia="Calibri" w:cs="Arial"/>
          <w:szCs w:val="24"/>
        </w:rPr>
        <w:tab/>
        <w:t>Individual</w:t>
      </w:r>
    </w:p>
    <w:p w:rsidR="009B77FE" w:rsidRPr="007F11E8" w:rsidRDefault="004C7855" w:rsidP="009B77FE">
      <w:pPr>
        <w:tabs>
          <w:tab w:val="clear" w:pos="4680"/>
          <w:tab w:val="clear" w:pos="5400"/>
          <w:tab w:val="clear" w:pos="9000"/>
          <w:tab w:val="right" w:pos="9907"/>
        </w:tabs>
        <w:spacing w:line="240" w:lineRule="auto"/>
        <w:jc w:val="left"/>
        <w:rPr>
          <w:rFonts w:eastAsia="Calibri" w:cs="Arial"/>
          <w:szCs w:val="24"/>
        </w:rPr>
      </w:pPr>
      <w:sdt>
        <w:sdtPr>
          <w:rPr>
            <w:rFonts w:eastAsia="Calibri" w:cs="Arial"/>
            <w:szCs w:val="24"/>
          </w:rPr>
          <w:id w:val="-1657599809"/>
          <w14:checkbox>
            <w14:checked w14:val="0"/>
            <w14:checkedState w14:val="2612" w14:font="MS Gothic"/>
            <w14:uncheckedState w14:val="2610" w14:font="MS Gothic"/>
          </w14:checkbox>
        </w:sdtPr>
        <w:sdtEndPr/>
        <w:sdtContent>
          <w:r w:rsidR="009B77FE">
            <w:rPr>
              <w:rFonts w:ascii="MS Gothic" w:eastAsia="MS Gothic" w:hAnsi="MS Gothic" w:cs="Arial" w:hint="eastAsia"/>
              <w:szCs w:val="24"/>
            </w:rPr>
            <w:t>☐</w:t>
          </w:r>
        </w:sdtContent>
      </w:sdt>
      <w:r w:rsidR="009B77FE" w:rsidRPr="007F11E8">
        <w:rPr>
          <w:rFonts w:eastAsia="Calibri" w:cs="Arial"/>
          <w:szCs w:val="24"/>
        </w:rPr>
        <w:tab/>
        <w:t>Organisation</w:t>
      </w:r>
      <w:r w:rsidR="009B77FE" w:rsidRPr="007F11E8">
        <w:rPr>
          <w:rFonts w:eastAsia="Calibri" w:cs="Arial"/>
          <w:szCs w:val="24"/>
        </w:rPr>
        <w:br/>
      </w:r>
    </w:p>
    <w:p w:rsidR="009B77FE"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cs="Arial"/>
          <w:noProof/>
          <w:szCs w:val="24"/>
        </w:rPr>
        <mc:AlternateContent>
          <mc:Choice Requires="wps">
            <w:drawing>
              <wp:anchor distT="0" distB="0" distL="114300" distR="114300" simplePos="0" relativeHeight="251665408" behindDoc="1" locked="0" layoutInCell="1" allowOverlap="1" wp14:anchorId="66E874F6" wp14:editId="7EDBEF49">
                <wp:simplePos x="0" y="0"/>
                <wp:positionH relativeFrom="column">
                  <wp:posOffset>1122045</wp:posOffset>
                </wp:positionH>
                <wp:positionV relativeFrom="page">
                  <wp:posOffset>4239260</wp:posOffset>
                </wp:positionV>
                <wp:extent cx="2160905" cy="390525"/>
                <wp:effectExtent l="0" t="0" r="10795" b="28575"/>
                <wp:wrapTight wrapText="bothSides">
                  <wp:wrapPolygon edited="0">
                    <wp:start x="0" y="0"/>
                    <wp:lineTo x="0" y="22127"/>
                    <wp:lineTo x="21517" y="22127"/>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1758198680"/>
                              <w:placeholder>
                                <w:docPart w:val="F2FFD339D6E14195BD5E4A63696DD69D"/>
                              </w:placeholder>
                              <w:showingPlcHdr/>
                              <w:text/>
                            </w:sdtPr>
                            <w:sdtEndPr/>
                            <w:sdtContent>
                              <w:p w:rsidR="009B77FE" w:rsidRDefault="009B77FE" w:rsidP="009B77FE">
                                <w:r w:rsidRPr="00A977EE">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74F6" id="_x0000_t202" coordsize="21600,21600" o:spt="202" path="m,l,21600r21600,l21600,xe">
                <v:stroke joinstyle="miter"/>
                <v:path gradientshapeok="t" o:connecttype="rect"/>
              </v:shapetype>
              <v:shape id="Text Box 2" o:spid="_x0000_s1026" type="#_x0000_t202" style="position:absolute;margin-left:88.35pt;margin-top:333.8pt;width:170.1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" filled="f">
                <v:textbox inset=",7.2pt,,7.2pt">
                  <w:txbxContent>
                    <w:sdt>
                      <w:sdtPr>
                        <w:id w:val="-1758198680"/>
                        <w:placeholder>
                          <w:docPart w:val="F2FFD339D6E14195BD5E4A63696DD69D"/>
                        </w:placeholder>
                        <w:showingPlcHdr/>
                        <w:text/>
                      </w:sdtPr>
                      <w:sdtContent>
                        <w:p w:rsidR="009B77FE" w:rsidRDefault="009B77FE" w:rsidP="009B77FE">
                          <w:r w:rsidRPr="00A977EE">
                            <w:rPr>
                              <w:rStyle w:val="PlaceholderText"/>
                            </w:rPr>
                            <w:t>Click or tap here to enter text.</w:t>
                          </w:r>
                        </w:p>
                      </w:sdtContent>
                    </w:sdt>
                  </w:txbxContent>
                </v:textbox>
                <w10:wrap type="tight" anchory="page"/>
              </v:shape>
            </w:pict>
          </mc:Fallback>
        </mc:AlternateContent>
      </w:r>
      <w:r w:rsidRPr="007F11E8">
        <w:rPr>
          <w:rFonts w:cs="Arial"/>
          <w:noProof/>
          <w:szCs w:val="24"/>
        </w:rPr>
        <mc:AlternateContent>
          <mc:Choice Requires="wps">
            <w:drawing>
              <wp:anchor distT="0" distB="0" distL="114300" distR="114300" simplePos="0" relativeHeight="251659264" behindDoc="0" locked="0" layoutInCell="1" allowOverlap="1" wp14:anchorId="5677AF44" wp14:editId="488BA556">
                <wp:simplePos x="0" y="0"/>
                <wp:positionH relativeFrom="column">
                  <wp:posOffset>0</wp:posOffset>
                </wp:positionH>
                <wp:positionV relativeFrom="page">
                  <wp:posOffset>3830955</wp:posOffset>
                </wp:positionV>
                <wp:extent cx="5943600" cy="338455"/>
                <wp:effectExtent l="0" t="0" r="19050" b="23495"/>
                <wp:wrapTight wrapText="bothSides">
                  <wp:wrapPolygon edited="0">
                    <wp:start x="0" y="0"/>
                    <wp:lineTo x="0" y="21884"/>
                    <wp:lineTo x="21600" y="21884"/>
                    <wp:lineTo x="2160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218204389"/>
                              <w:showingPlcHdr/>
                              <w:text/>
                            </w:sdtPr>
                            <w:sdtEndPr/>
                            <w:sdtContent>
                              <w:p w:rsidR="009B77FE" w:rsidRDefault="009B77FE" w:rsidP="009B77FE">
                                <w:r w:rsidRPr="00A977EE">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7AF44" id="Text Box 14" o:spid="_x0000_s1027" type="#_x0000_t202" style="position:absolute;margin-left:0;margin-top:301.6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j7fwIAABg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" filled="f">
                <v:textbox inset=",7.2pt,,7.2pt">
                  <w:txbxContent>
                    <w:sdt>
                      <w:sdtPr>
                        <w:id w:val="-218204389"/>
                        <w:showingPlcHdr/>
                        <w:text/>
                      </w:sdtPr>
                      <w:sdtContent>
                        <w:p w:rsidR="009B77FE" w:rsidRDefault="009B77FE" w:rsidP="009B77FE">
                          <w:r w:rsidRPr="00A977EE">
                            <w:rPr>
                              <w:rStyle w:val="PlaceholderText"/>
                            </w:rPr>
                            <w:t>Click or tap here to enter text.</w:t>
                          </w:r>
                        </w:p>
                      </w:sdtContent>
                    </w:sdt>
                  </w:txbxContent>
                </v:textbox>
                <w10:wrap type="tight" anchory="page"/>
              </v:shape>
            </w:pict>
          </mc:Fallback>
        </mc:AlternateContent>
      </w:r>
      <w:r>
        <w:rPr>
          <w:rFonts w:eastAsia="Calibri" w:cs="Arial"/>
          <w:szCs w:val="24"/>
        </w:rPr>
        <w:t>Full name or O</w:t>
      </w:r>
      <w:r w:rsidRPr="007F11E8">
        <w:rPr>
          <w:rFonts w:eastAsia="Calibri" w:cs="Arial"/>
          <w:szCs w:val="24"/>
        </w:rPr>
        <w:t>rganisation’s name</w:t>
      </w:r>
      <w:r>
        <w:rPr>
          <w:rFonts w:eastAsia="Calibri" w:cs="Arial"/>
          <w:szCs w:val="24"/>
        </w:rPr>
        <w:t xml:space="preserve">  </w:t>
      </w:r>
      <w:r>
        <w:rPr>
          <w:rFonts w:eastAsia="Calibri" w:cs="Arial"/>
          <w:szCs w:val="24"/>
        </w:rPr>
        <w:br/>
      </w:r>
      <w:r w:rsidRPr="007F11E8">
        <w:rPr>
          <w:rFonts w:eastAsia="Calibri" w:cs="Arial"/>
          <w:szCs w:val="24"/>
        </w:rPr>
        <w:t>Phone number</w:t>
      </w:r>
      <w:r>
        <w:rPr>
          <w:rFonts w:eastAsia="Calibri" w:cs="Arial"/>
          <w:szCs w:val="24"/>
        </w:rPr>
        <w:t xml:space="preserve">  </w:t>
      </w:r>
      <w:r>
        <w:rPr>
          <w:rFonts w:eastAsia="Calibri" w:cs="Arial"/>
          <w:szCs w:val="24"/>
        </w:rPr>
        <w:br/>
      </w:r>
    </w:p>
    <w:p w:rsidR="009B77FE" w:rsidRDefault="009B77FE" w:rsidP="009B77FE">
      <w:pPr>
        <w:tabs>
          <w:tab w:val="clear" w:pos="4680"/>
          <w:tab w:val="clear" w:pos="5400"/>
          <w:tab w:val="clear" w:pos="9000"/>
          <w:tab w:val="right" w:pos="9907"/>
        </w:tabs>
        <w:spacing w:line="240" w:lineRule="auto"/>
        <w:jc w:val="left"/>
        <w:rPr>
          <w:rFonts w:eastAsia="Calibri" w:cs="Arial"/>
          <w:szCs w:val="24"/>
        </w:rPr>
      </w:pPr>
    </w:p>
    <w:p w:rsidR="009B77FE"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cs="Arial"/>
          <w:noProof/>
          <w:szCs w:val="24"/>
        </w:rPr>
        <mc:AlternateContent>
          <mc:Choice Requires="wps">
            <w:drawing>
              <wp:anchor distT="0" distB="0" distL="114300" distR="114300" simplePos="0" relativeHeight="251660288" behindDoc="0" locked="0" layoutInCell="1" allowOverlap="1" wp14:anchorId="3052A1B8" wp14:editId="6D12E2A3">
                <wp:simplePos x="0" y="0"/>
                <wp:positionH relativeFrom="column">
                  <wp:posOffset>0</wp:posOffset>
                </wp:positionH>
                <wp:positionV relativeFrom="paragraph">
                  <wp:posOffset>226695</wp:posOffset>
                </wp:positionV>
                <wp:extent cx="5943600" cy="764540"/>
                <wp:effectExtent l="0" t="0" r="19050" b="16510"/>
                <wp:wrapTight wrapText="bothSides">
                  <wp:wrapPolygon edited="0">
                    <wp:start x="0" y="0"/>
                    <wp:lineTo x="0" y="21528"/>
                    <wp:lineTo x="21600" y="21528"/>
                    <wp:lineTo x="2160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4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443145983"/>
                              <w:showingPlcHdr/>
                              <w:text/>
                            </w:sdtPr>
                            <w:sdtEndPr/>
                            <w:sdtContent>
                              <w:p w:rsidR="009B77FE" w:rsidRDefault="009B77FE" w:rsidP="009B77FE">
                                <w:r w:rsidRPr="00A977EE">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A1B8" id="Text Box 16" o:spid="_x0000_s1028" type="#_x0000_t202" style="position:absolute;margin-left:0;margin-top:17.85pt;width:468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" filled="f">
                <v:textbox inset=",7.2pt,,7.2pt">
                  <w:txbxContent>
                    <w:sdt>
                      <w:sdtPr>
                        <w:id w:val="-443145983"/>
                        <w:showingPlcHdr/>
                        <w:text/>
                      </w:sdtPr>
                      <w:sdtContent>
                        <w:p w:rsidR="009B77FE" w:rsidRDefault="009B77FE" w:rsidP="009B77FE">
                          <w:r w:rsidRPr="00A977EE">
                            <w:rPr>
                              <w:rStyle w:val="PlaceholderText"/>
                            </w:rPr>
                            <w:t>Click or tap here to enter text.</w:t>
                          </w:r>
                        </w:p>
                      </w:sdtContent>
                    </w:sdt>
                  </w:txbxContent>
                </v:textbox>
                <w10:wrap type="tight"/>
              </v:shape>
            </w:pict>
          </mc:Fallback>
        </mc:AlternateContent>
      </w:r>
      <w:r w:rsidRPr="007F11E8">
        <w:rPr>
          <w:rFonts w:eastAsia="Calibri" w:cs="Arial"/>
          <w:szCs w:val="24"/>
        </w:rPr>
        <w:t>Address</w:t>
      </w:r>
    </w:p>
    <w:p w:rsidR="009B77FE"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cs="Arial"/>
          <w:noProof/>
          <w:szCs w:val="24"/>
        </w:rPr>
        <mc:AlternateContent>
          <mc:Choice Requires="wps">
            <w:drawing>
              <wp:anchor distT="0" distB="0" distL="114300" distR="114300" simplePos="0" relativeHeight="251661312" behindDoc="0" locked="0" layoutInCell="1" allowOverlap="1" wp14:anchorId="088D7C68" wp14:editId="36EA588E">
                <wp:simplePos x="0" y="0"/>
                <wp:positionH relativeFrom="column">
                  <wp:posOffset>897255</wp:posOffset>
                </wp:positionH>
                <wp:positionV relativeFrom="page">
                  <wp:posOffset>5777056</wp:posOffset>
                </wp:positionV>
                <wp:extent cx="2160905" cy="340360"/>
                <wp:effectExtent l="0" t="0" r="10795" b="21590"/>
                <wp:wrapTight wrapText="bothSides">
                  <wp:wrapPolygon edited="0">
                    <wp:start x="0" y="0"/>
                    <wp:lineTo x="0" y="21761"/>
                    <wp:lineTo x="21517" y="21761"/>
                    <wp:lineTo x="21517"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40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1743552538"/>
                              <w:showingPlcHdr/>
                              <w:text/>
                            </w:sdtPr>
                            <w:sdtEndPr/>
                            <w:sdtContent>
                              <w:p w:rsidR="009B77FE" w:rsidRDefault="009B77FE" w:rsidP="009B77FE">
                                <w:r w:rsidRPr="00A977EE">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D7C68" id="Text Box 17" o:spid="_x0000_s1029" type="#_x0000_t202" style="position:absolute;margin-left:70.65pt;margin-top:454.9pt;width:170.1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" filled="f">
                <v:textbox inset=",7.2pt,,7.2pt">
                  <w:txbxContent>
                    <w:sdt>
                      <w:sdtPr>
                        <w:id w:val="-1743552538"/>
                        <w:showingPlcHdr/>
                        <w:text/>
                      </w:sdtPr>
                      <w:sdtContent>
                        <w:p w:rsidR="009B77FE" w:rsidRDefault="009B77FE" w:rsidP="009B77FE">
                          <w:r w:rsidRPr="00A977EE">
                            <w:rPr>
                              <w:rStyle w:val="PlaceholderText"/>
                            </w:rPr>
                            <w:t>Click or tap here to enter text.</w:t>
                          </w:r>
                        </w:p>
                      </w:sdtContent>
                    </w:sdt>
                  </w:txbxContent>
                </v:textbox>
                <w10:wrap type="tight" anchory="page"/>
              </v:shape>
            </w:pict>
          </mc:Fallback>
        </mc:AlternateContent>
      </w:r>
    </w:p>
    <w:p w:rsidR="009B77FE" w:rsidRPr="004D7FCC" w:rsidRDefault="009B77FE" w:rsidP="009B77FE">
      <w:pPr>
        <w:tabs>
          <w:tab w:val="clear" w:pos="4680"/>
          <w:tab w:val="clear" w:pos="5400"/>
          <w:tab w:val="clear" w:pos="9000"/>
          <w:tab w:val="right" w:pos="9907"/>
        </w:tabs>
        <w:spacing w:line="240" w:lineRule="auto"/>
        <w:jc w:val="left"/>
        <w:rPr>
          <w:rFonts w:eastAsia="Calibri" w:cs="Arial"/>
          <w:szCs w:val="24"/>
        </w:rPr>
      </w:pPr>
      <w:r w:rsidRPr="004D7FCC">
        <w:rPr>
          <w:rFonts w:eastAsia="Calibri" w:cs="Arial"/>
          <w:szCs w:val="24"/>
        </w:rPr>
        <w:t>Postcode</w:t>
      </w: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cs="Arial"/>
          <w:noProof/>
          <w:szCs w:val="24"/>
        </w:rPr>
        <mc:AlternateContent>
          <mc:Choice Requires="wps">
            <w:drawing>
              <wp:anchor distT="0" distB="0" distL="114300" distR="114300" simplePos="0" relativeHeight="251662336" behindDoc="0" locked="0" layoutInCell="1" allowOverlap="1" wp14:anchorId="575410F5" wp14:editId="4F1B6AE2">
                <wp:simplePos x="0" y="0"/>
                <wp:positionH relativeFrom="column">
                  <wp:posOffset>896620</wp:posOffset>
                </wp:positionH>
                <wp:positionV relativeFrom="page">
                  <wp:posOffset>6307975</wp:posOffset>
                </wp:positionV>
                <wp:extent cx="3423920" cy="331470"/>
                <wp:effectExtent l="0" t="0" r="24130" b="11430"/>
                <wp:wrapTight wrapText="bothSides">
                  <wp:wrapPolygon edited="0">
                    <wp:start x="0" y="0"/>
                    <wp:lineTo x="0" y="21103"/>
                    <wp:lineTo x="21632" y="21103"/>
                    <wp:lineTo x="21632"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sdt>
                            <w:sdtPr>
                              <w:id w:val="-1240324354"/>
                              <w:showingPlcHdr/>
                              <w:text/>
                            </w:sdtPr>
                            <w:sdtEndPr/>
                            <w:sdtContent>
                              <w:p w:rsidR="009B77FE" w:rsidRDefault="009B77FE" w:rsidP="009B77FE">
                                <w:r w:rsidRPr="00A977EE">
                                  <w:rPr>
                                    <w:rStyle w:val="PlaceholderText"/>
                                  </w:rPr>
                                  <w:t>Click or tap here to enter text.</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10F5" id="Text Box 18" o:spid="_x0000_s1030" type="#_x0000_t202" style="position:absolute;margin-left:70.6pt;margin-top:496.7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" filled="f">
                <v:textbox inset=",7.2pt,,7.2pt">
                  <w:txbxContent>
                    <w:sdt>
                      <w:sdtPr>
                        <w:id w:val="-1240324354"/>
                        <w:showingPlcHdr/>
                        <w:text/>
                      </w:sdtPr>
                      <w:sdtContent>
                        <w:p w:rsidR="009B77FE" w:rsidRDefault="009B77FE" w:rsidP="009B77FE">
                          <w:r w:rsidRPr="00A977EE">
                            <w:rPr>
                              <w:rStyle w:val="PlaceholderText"/>
                            </w:rPr>
                            <w:t>Click or tap here to enter text.</w:t>
                          </w:r>
                        </w:p>
                      </w:sdtContent>
                    </w:sdt>
                  </w:txbxContent>
                </v:textbox>
                <w10:wrap type="tight" anchory="page"/>
              </v:shape>
            </w:pict>
          </mc:Fallback>
        </mc:AlternateContent>
      </w:r>
      <w:r>
        <w:rPr>
          <w:rFonts w:eastAsia="Calibri" w:cs="Arial"/>
          <w:szCs w:val="24"/>
        </w:rPr>
        <w:br/>
      </w:r>
      <w:r>
        <w:rPr>
          <w:rFonts w:eastAsia="Calibri" w:cs="Arial"/>
          <w:szCs w:val="24"/>
        </w:rPr>
        <w:br/>
      </w:r>
    </w:p>
    <w:p w:rsidR="009B77FE" w:rsidRPr="004D7FCC" w:rsidRDefault="009B77FE" w:rsidP="009B77FE">
      <w:pPr>
        <w:tabs>
          <w:tab w:val="clear" w:pos="4680"/>
          <w:tab w:val="clear" w:pos="5400"/>
          <w:tab w:val="clear" w:pos="9000"/>
          <w:tab w:val="right" w:pos="9907"/>
        </w:tabs>
        <w:spacing w:line="240" w:lineRule="auto"/>
        <w:jc w:val="left"/>
        <w:rPr>
          <w:rFonts w:eastAsia="Calibri" w:cs="Arial"/>
          <w:szCs w:val="24"/>
        </w:rPr>
      </w:pPr>
      <w:r w:rsidRPr="004D7FCC">
        <w:rPr>
          <w:rFonts w:eastAsia="Calibri" w:cs="Arial"/>
          <w:szCs w:val="24"/>
        </w:rPr>
        <w:t>Email</w:t>
      </w: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rPr>
      </w:pP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eastAsia="Calibri" w:cs="Arial"/>
          <w:szCs w:val="24"/>
        </w:rPr>
        <w:t>The Scottish Government would like your</w:t>
      </w:r>
      <w:r>
        <w:rPr>
          <w:rFonts w:eastAsia="Calibri" w:cs="Arial"/>
          <w:szCs w:val="24"/>
        </w:rPr>
        <w:t xml:space="preserve"> </w:t>
      </w:r>
      <w:r w:rsidRPr="007F11E8">
        <w:rPr>
          <w:rFonts w:eastAsia="Calibri" w:cs="Arial"/>
          <w:szCs w:val="24"/>
        </w:rPr>
        <w:t>permission to publish your consultation</w:t>
      </w:r>
    </w:p>
    <w:p w:rsidR="009B77FE" w:rsidRPr="007F4403"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eastAsia="Calibri" w:cs="Arial"/>
          <w:szCs w:val="24"/>
        </w:rPr>
        <w:t xml:space="preserve">response. </w:t>
      </w:r>
      <w:r w:rsidRPr="003E4F20">
        <w:rPr>
          <w:rFonts w:eastAsia="Calibri" w:cs="Arial"/>
          <w:b/>
          <w:szCs w:val="24"/>
        </w:rPr>
        <w:t>Please indicate your publishing</w:t>
      </w:r>
      <w:r>
        <w:rPr>
          <w:rFonts w:eastAsia="Calibri" w:cs="Arial"/>
          <w:szCs w:val="24"/>
        </w:rPr>
        <w:t xml:space="preserve"> </w:t>
      </w:r>
      <w:r w:rsidRPr="003E4F20">
        <w:rPr>
          <w:rFonts w:eastAsia="Calibri" w:cs="Arial"/>
          <w:b/>
          <w:szCs w:val="24"/>
        </w:rPr>
        <w:t>preference:</w:t>
      </w:r>
    </w:p>
    <w:p w:rsidR="009B77FE" w:rsidRPr="007F11E8" w:rsidRDefault="009B77FE" w:rsidP="009B77FE">
      <w:pPr>
        <w:tabs>
          <w:tab w:val="clear" w:pos="4680"/>
          <w:tab w:val="clear" w:pos="5400"/>
          <w:tab w:val="clear" w:pos="9000"/>
          <w:tab w:val="right" w:pos="9907"/>
        </w:tabs>
        <w:spacing w:line="240" w:lineRule="auto"/>
        <w:jc w:val="left"/>
        <w:rPr>
          <w:rFonts w:eastAsia="Calibri" w:cs="Arial"/>
          <w:szCs w:val="24"/>
        </w:rPr>
      </w:pPr>
      <w:r w:rsidRPr="007F11E8">
        <w:rPr>
          <w:rFonts w:cs="Arial"/>
          <w:noProof/>
          <w:szCs w:val="24"/>
        </w:rPr>
        <mc:AlternateContent>
          <mc:Choice Requires="wps">
            <w:drawing>
              <wp:anchor distT="0" distB="0" distL="114300" distR="114300" simplePos="0" relativeHeight="251664384" behindDoc="0" locked="0" layoutInCell="1" allowOverlap="1" wp14:anchorId="69E03ECF" wp14:editId="5AD67BD1">
                <wp:simplePos x="0" y="0"/>
                <wp:positionH relativeFrom="column">
                  <wp:posOffset>3208655</wp:posOffset>
                </wp:positionH>
                <wp:positionV relativeFrom="paragraph">
                  <wp:posOffset>88207</wp:posOffset>
                </wp:positionV>
                <wp:extent cx="3071495" cy="1172094"/>
                <wp:effectExtent l="0" t="0" r="1460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172094"/>
                        </a:xfrm>
                        <a:prstGeom prst="rect">
                          <a:avLst/>
                        </a:prstGeom>
                        <a:solidFill>
                          <a:srgbClr val="FFFFFF"/>
                        </a:solidFill>
                        <a:ln w="9525">
                          <a:solidFill>
                            <a:srgbClr val="000000"/>
                          </a:solidFill>
                          <a:miter lim="800000"/>
                          <a:headEnd/>
                          <a:tailEnd/>
                        </a:ln>
                      </wps:spPr>
                      <wps:txbx>
                        <w:txbxContent>
                          <w:p w:rsidR="009B77FE" w:rsidRPr="00545297" w:rsidRDefault="009B77FE" w:rsidP="009B77FE">
                            <w:pPr>
                              <w:spacing w:after="120" w:line="120" w:lineRule="atLeast"/>
                              <w:rPr>
                                <w:rFonts w:eastAsia="Calibri" w:cs="Arial"/>
                                <w:b/>
                                <w:color w:val="000000"/>
                                <w:sz w:val="18"/>
                                <w:szCs w:val="18"/>
                              </w:rPr>
                            </w:pPr>
                            <w:r>
                              <w:rPr>
                                <w:rFonts w:eastAsia="Calibri" w:cs="Arial"/>
                                <w:b/>
                                <w:color w:val="000000"/>
                                <w:sz w:val="18"/>
                                <w:szCs w:val="18"/>
                              </w:rPr>
                              <w:t>*</w:t>
                            </w:r>
                            <w:r w:rsidRPr="00545297">
                              <w:rPr>
                                <w:rFonts w:eastAsia="Calibri" w:cs="Arial"/>
                                <w:b/>
                                <w:color w:val="000000"/>
                                <w:sz w:val="18"/>
                                <w:szCs w:val="18"/>
                              </w:rPr>
                              <w:t>Information for organisations:</w:t>
                            </w:r>
                          </w:p>
                          <w:p w:rsidR="009B77FE" w:rsidRPr="00545297" w:rsidRDefault="009B77FE" w:rsidP="009B77FE">
                            <w:pPr>
                              <w:spacing w:after="120" w:line="120" w:lineRule="atLeast"/>
                              <w:rPr>
                                <w:rFonts w:eastAsia="Calibri" w:cs="Arial"/>
                                <w:color w:val="000000"/>
                                <w:sz w:val="18"/>
                                <w:szCs w:val="18"/>
                              </w:rPr>
                            </w:pPr>
                            <w:r w:rsidRPr="00545297">
                              <w:rPr>
                                <w:rFonts w:eastAsia="Calibri" w:cs="Arial"/>
                                <w:color w:val="000000"/>
                                <w:sz w:val="18"/>
                                <w:szCs w:val="18"/>
                              </w:rPr>
                              <w:t xml:space="preserve">The option 'Publish response only (without name)’ is available for </w:t>
                            </w:r>
                            <w:r w:rsidRPr="007F4403">
                              <w:rPr>
                                <w:rFonts w:eastAsia="Calibri" w:cs="Arial"/>
                                <w:b/>
                                <w:color w:val="000000"/>
                                <w:sz w:val="18"/>
                                <w:szCs w:val="18"/>
                              </w:rPr>
                              <w:t>individual respondents only</w:t>
                            </w:r>
                            <w:r w:rsidRPr="00545297">
                              <w:rPr>
                                <w:rFonts w:eastAsia="Calibri" w:cs="Arial"/>
                                <w:color w:val="000000"/>
                                <w:sz w:val="18"/>
                                <w:szCs w:val="18"/>
                              </w:rPr>
                              <w:t xml:space="preserve">. If this option is selected, the organisation name will still be published. </w:t>
                            </w:r>
                          </w:p>
                          <w:p w:rsidR="009B77FE" w:rsidRPr="00545297" w:rsidRDefault="009B77FE" w:rsidP="009B77FE">
                            <w:pPr>
                              <w:spacing w:after="120" w:line="120" w:lineRule="atLeast"/>
                              <w:rPr>
                                <w:rFonts w:eastAsia="Calibri" w:cs="Arial"/>
                                <w:color w:val="000000"/>
                                <w:sz w:val="18"/>
                                <w:szCs w:val="18"/>
                              </w:rPr>
                            </w:pPr>
                            <w:r w:rsidRPr="00545297">
                              <w:rPr>
                                <w:rFonts w:eastAsia="Calibri" w:cs="Arial"/>
                                <w:color w:val="000000"/>
                                <w:sz w:val="18"/>
                                <w:szCs w:val="18"/>
                              </w:rPr>
                              <w:t>If you choose the option 'Do not publish response', your organisation name may still be listed as having responded to the consultation in, for example, the analysis report.</w:t>
                            </w:r>
                          </w:p>
                          <w:p w:rsidR="009B77FE" w:rsidRPr="00545297" w:rsidRDefault="009B77FE" w:rsidP="009B77F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3ECF" id="Text Box 19" o:spid="_x0000_s1031" type="#_x0000_t202" style="position:absolute;margin-left:252.65pt;margin-top:6.95pt;width:241.85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">
                <v:textbox>
                  <w:txbxContent>
                    <w:p w:rsidR="009B77FE" w:rsidRPr="00545297" w:rsidRDefault="009B77FE" w:rsidP="009B77FE">
                      <w:pPr>
                        <w:spacing w:after="120" w:line="120" w:lineRule="atLeast"/>
                        <w:rPr>
                          <w:rFonts w:eastAsia="Calibri" w:cs="Arial"/>
                          <w:b/>
                          <w:color w:val="000000"/>
                          <w:sz w:val="18"/>
                          <w:szCs w:val="18"/>
                        </w:rPr>
                      </w:pPr>
                      <w:r>
                        <w:rPr>
                          <w:rFonts w:eastAsia="Calibri" w:cs="Arial"/>
                          <w:b/>
                          <w:color w:val="000000"/>
                          <w:sz w:val="18"/>
                          <w:szCs w:val="18"/>
                        </w:rPr>
                        <w:t>*</w:t>
                      </w:r>
                      <w:r w:rsidRPr="00545297">
                        <w:rPr>
                          <w:rFonts w:eastAsia="Calibri" w:cs="Arial"/>
                          <w:b/>
                          <w:color w:val="000000"/>
                          <w:sz w:val="18"/>
                          <w:szCs w:val="18"/>
                        </w:rPr>
                        <w:t>Information for organisations:</w:t>
                      </w:r>
                    </w:p>
                    <w:p w:rsidR="009B77FE" w:rsidRPr="00545297" w:rsidRDefault="009B77FE" w:rsidP="009B77FE">
                      <w:pPr>
                        <w:spacing w:after="120" w:line="120" w:lineRule="atLeast"/>
                        <w:rPr>
                          <w:rFonts w:eastAsia="Calibri" w:cs="Arial"/>
                          <w:color w:val="000000"/>
                          <w:sz w:val="18"/>
                          <w:szCs w:val="18"/>
                        </w:rPr>
                      </w:pPr>
                      <w:r w:rsidRPr="00545297">
                        <w:rPr>
                          <w:rFonts w:eastAsia="Calibri" w:cs="Arial"/>
                          <w:color w:val="000000"/>
                          <w:sz w:val="18"/>
                          <w:szCs w:val="18"/>
                        </w:rPr>
                        <w:t xml:space="preserve">The option 'Publish response only (without name)’ is available for </w:t>
                      </w:r>
                      <w:r w:rsidRPr="007F4403">
                        <w:rPr>
                          <w:rFonts w:eastAsia="Calibri" w:cs="Arial"/>
                          <w:b/>
                          <w:color w:val="000000"/>
                          <w:sz w:val="18"/>
                          <w:szCs w:val="18"/>
                        </w:rPr>
                        <w:t>individual respondents only</w:t>
                      </w:r>
                      <w:r w:rsidRPr="00545297">
                        <w:rPr>
                          <w:rFonts w:eastAsia="Calibri" w:cs="Arial"/>
                          <w:color w:val="000000"/>
                          <w:sz w:val="18"/>
                          <w:szCs w:val="18"/>
                        </w:rPr>
                        <w:t xml:space="preserve">. If this option is selected, the organisation name will still be published. </w:t>
                      </w:r>
                    </w:p>
                    <w:p w:rsidR="009B77FE" w:rsidRPr="00545297" w:rsidRDefault="009B77FE" w:rsidP="009B77FE">
                      <w:pPr>
                        <w:spacing w:after="120" w:line="120" w:lineRule="atLeast"/>
                        <w:rPr>
                          <w:rFonts w:eastAsia="Calibri" w:cs="Arial"/>
                          <w:color w:val="000000"/>
                          <w:sz w:val="18"/>
                          <w:szCs w:val="18"/>
                        </w:rPr>
                      </w:pPr>
                      <w:r w:rsidRPr="00545297">
                        <w:rPr>
                          <w:rFonts w:eastAsia="Calibri" w:cs="Arial"/>
                          <w:color w:val="000000"/>
                          <w:sz w:val="18"/>
                          <w:szCs w:val="18"/>
                        </w:rPr>
                        <w:t>If you choose the option 'Do not publish response', your organisation name may still be listed as having responded to the consultation in, for example, the analysis report.</w:t>
                      </w:r>
                    </w:p>
                    <w:p w:rsidR="009B77FE" w:rsidRPr="00545297" w:rsidRDefault="009B77FE" w:rsidP="009B77FE">
                      <w:pPr>
                        <w:rPr>
                          <w:sz w:val="18"/>
                          <w:szCs w:val="18"/>
                        </w:rPr>
                      </w:pPr>
                    </w:p>
                  </w:txbxContent>
                </v:textbox>
              </v:shape>
            </w:pict>
          </mc:Fallback>
        </mc:AlternateContent>
      </w:r>
    </w:p>
    <w:p w:rsidR="009B77FE" w:rsidRPr="007F11E8" w:rsidRDefault="004C7855" w:rsidP="009B77FE">
      <w:pPr>
        <w:tabs>
          <w:tab w:val="clear" w:pos="4680"/>
          <w:tab w:val="clear" w:pos="5400"/>
          <w:tab w:val="clear" w:pos="9000"/>
          <w:tab w:val="right" w:pos="9907"/>
        </w:tabs>
        <w:spacing w:line="276" w:lineRule="auto"/>
        <w:jc w:val="left"/>
        <w:rPr>
          <w:rFonts w:eastAsia="Calibri" w:cs="Arial"/>
          <w:szCs w:val="24"/>
        </w:rPr>
      </w:pPr>
      <w:sdt>
        <w:sdtPr>
          <w:rPr>
            <w:rFonts w:eastAsia="Calibri" w:cs="Arial"/>
            <w:szCs w:val="24"/>
          </w:rPr>
          <w:id w:val="-476685980"/>
          <w14:checkbox>
            <w14:checked w14:val="0"/>
            <w14:checkedState w14:val="2612" w14:font="MS Gothic"/>
            <w14:uncheckedState w14:val="2610" w14:font="MS Gothic"/>
          </w14:checkbox>
        </w:sdtPr>
        <w:sdtEndPr/>
        <w:sdtContent>
          <w:r w:rsidR="009B77FE">
            <w:rPr>
              <w:rFonts w:ascii="MS Gothic" w:eastAsia="MS Gothic" w:hAnsi="MS Gothic" w:cs="Arial" w:hint="eastAsia"/>
              <w:szCs w:val="24"/>
            </w:rPr>
            <w:t>☐</w:t>
          </w:r>
        </w:sdtContent>
      </w:sdt>
      <w:r w:rsidR="009B77FE">
        <w:rPr>
          <w:rFonts w:eastAsia="Calibri" w:cs="Arial"/>
          <w:szCs w:val="24"/>
        </w:rPr>
        <w:t xml:space="preserve">  </w:t>
      </w:r>
      <w:r w:rsidR="009B77FE" w:rsidRPr="007F4403">
        <w:rPr>
          <w:rFonts w:eastAsia="Calibri" w:cs="Arial"/>
          <w:b/>
          <w:szCs w:val="24"/>
        </w:rPr>
        <w:t>Publish response with name</w:t>
      </w:r>
    </w:p>
    <w:p w:rsidR="009B77FE" w:rsidRPr="007F11E8" w:rsidRDefault="004C7855" w:rsidP="009B77FE">
      <w:pPr>
        <w:tabs>
          <w:tab w:val="clear" w:pos="4680"/>
          <w:tab w:val="clear" w:pos="5400"/>
          <w:tab w:val="clear" w:pos="9000"/>
          <w:tab w:val="right" w:pos="9907"/>
        </w:tabs>
        <w:spacing w:line="276" w:lineRule="auto"/>
        <w:jc w:val="left"/>
        <w:rPr>
          <w:rFonts w:eastAsia="Calibri" w:cs="Arial"/>
          <w:szCs w:val="24"/>
        </w:rPr>
      </w:pPr>
      <w:sdt>
        <w:sdtPr>
          <w:rPr>
            <w:rFonts w:eastAsia="Calibri" w:cs="Arial"/>
            <w:szCs w:val="24"/>
          </w:rPr>
          <w:id w:val="-531891329"/>
          <w14:checkbox>
            <w14:checked w14:val="0"/>
            <w14:checkedState w14:val="2612" w14:font="MS Gothic"/>
            <w14:uncheckedState w14:val="2610" w14:font="MS Gothic"/>
          </w14:checkbox>
        </w:sdtPr>
        <w:sdtEndPr/>
        <w:sdtContent>
          <w:r w:rsidR="009B77FE">
            <w:rPr>
              <w:rFonts w:ascii="MS Gothic" w:eastAsia="MS Gothic" w:hAnsi="MS Gothic" w:cs="Arial" w:hint="eastAsia"/>
              <w:szCs w:val="24"/>
            </w:rPr>
            <w:t>☐</w:t>
          </w:r>
        </w:sdtContent>
      </w:sdt>
      <w:r w:rsidR="009B77FE" w:rsidRPr="007F11E8">
        <w:rPr>
          <w:rFonts w:eastAsia="Calibri" w:cs="Arial"/>
          <w:szCs w:val="24"/>
        </w:rPr>
        <w:t xml:space="preserve">  </w:t>
      </w:r>
      <w:r w:rsidR="009B77FE" w:rsidRPr="007F4403">
        <w:rPr>
          <w:rFonts w:eastAsia="Calibri" w:cs="Arial"/>
          <w:b/>
          <w:szCs w:val="24"/>
        </w:rPr>
        <w:t>Publish response only (without name)*</w:t>
      </w:r>
    </w:p>
    <w:p w:rsidR="009B77FE" w:rsidRPr="007F4403" w:rsidRDefault="004C7855" w:rsidP="009B77FE">
      <w:pPr>
        <w:tabs>
          <w:tab w:val="clear" w:pos="4680"/>
          <w:tab w:val="clear" w:pos="5400"/>
          <w:tab w:val="clear" w:pos="9000"/>
          <w:tab w:val="right" w:pos="9907"/>
        </w:tabs>
        <w:spacing w:line="276" w:lineRule="auto"/>
        <w:jc w:val="left"/>
        <w:rPr>
          <w:rFonts w:eastAsia="Calibri" w:cs="Arial"/>
          <w:szCs w:val="24"/>
        </w:rPr>
      </w:pPr>
      <w:sdt>
        <w:sdtPr>
          <w:rPr>
            <w:rFonts w:eastAsia="Calibri" w:cs="Arial"/>
            <w:szCs w:val="24"/>
          </w:rPr>
          <w:id w:val="116030336"/>
          <w14:checkbox>
            <w14:checked w14:val="0"/>
            <w14:checkedState w14:val="2612" w14:font="MS Gothic"/>
            <w14:uncheckedState w14:val="2610" w14:font="MS Gothic"/>
          </w14:checkbox>
        </w:sdtPr>
        <w:sdtEndPr/>
        <w:sdtContent>
          <w:r w:rsidR="009B77FE">
            <w:rPr>
              <w:rFonts w:ascii="MS Gothic" w:eastAsia="MS Gothic" w:hAnsi="MS Gothic" w:cs="Arial" w:hint="eastAsia"/>
              <w:szCs w:val="24"/>
            </w:rPr>
            <w:t>☐</w:t>
          </w:r>
        </w:sdtContent>
      </w:sdt>
      <w:r w:rsidR="009B77FE" w:rsidRPr="007F11E8">
        <w:rPr>
          <w:rFonts w:eastAsia="Calibri" w:cs="Arial"/>
          <w:szCs w:val="24"/>
        </w:rPr>
        <w:t xml:space="preserve">  </w:t>
      </w:r>
      <w:r w:rsidR="009B77FE" w:rsidRPr="007F4403">
        <w:rPr>
          <w:rFonts w:eastAsia="Calibri" w:cs="Arial"/>
          <w:b/>
          <w:szCs w:val="24"/>
        </w:rPr>
        <w:t>Do not publish response</w:t>
      </w:r>
    </w:p>
    <w:p w:rsidR="009B77FE" w:rsidRDefault="009B77FE" w:rsidP="009B77FE">
      <w:pPr>
        <w:tabs>
          <w:tab w:val="clear" w:pos="4680"/>
          <w:tab w:val="clear" w:pos="5400"/>
          <w:tab w:val="clear" w:pos="9000"/>
          <w:tab w:val="right" w:pos="9907"/>
        </w:tabs>
        <w:spacing w:line="240" w:lineRule="auto"/>
        <w:jc w:val="left"/>
        <w:rPr>
          <w:rFonts w:eastAsia="Calibri" w:cs="Arial"/>
          <w:color w:val="000000"/>
          <w:szCs w:val="24"/>
        </w:rPr>
      </w:pPr>
    </w:p>
    <w:p w:rsidR="009B77FE" w:rsidRDefault="009B77FE" w:rsidP="009B77FE">
      <w:pPr>
        <w:tabs>
          <w:tab w:val="clear" w:pos="4680"/>
          <w:tab w:val="clear" w:pos="5400"/>
          <w:tab w:val="clear" w:pos="9000"/>
          <w:tab w:val="right" w:pos="9907"/>
        </w:tabs>
        <w:spacing w:line="240" w:lineRule="auto"/>
        <w:jc w:val="left"/>
        <w:rPr>
          <w:rFonts w:eastAsia="Calibri" w:cs="Arial"/>
          <w:color w:val="000000"/>
          <w:szCs w:val="24"/>
        </w:rPr>
      </w:pPr>
    </w:p>
    <w:p w:rsidR="009B77FE" w:rsidRDefault="009B77FE" w:rsidP="009B77FE">
      <w:pPr>
        <w:tabs>
          <w:tab w:val="clear" w:pos="4680"/>
          <w:tab w:val="clear" w:pos="5400"/>
          <w:tab w:val="clear" w:pos="9000"/>
          <w:tab w:val="right" w:pos="9907"/>
        </w:tabs>
        <w:spacing w:line="240" w:lineRule="auto"/>
        <w:jc w:val="left"/>
        <w:rPr>
          <w:rFonts w:eastAsia="Calibri" w:cs="Arial"/>
          <w:color w:val="000000"/>
          <w:szCs w:val="24"/>
        </w:rPr>
      </w:pPr>
    </w:p>
    <w:p w:rsidR="009B77FE" w:rsidRPr="000D103F" w:rsidRDefault="009B77FE" w:rsidP="009B77FE">
      <w:pPr>
        <w:tabs>
          <w:tab w:val="clear" w:pos="4680"/>
          <w:tab w:val="clear" w:pos="5400"/>
          <w:tab w:val="clear" w:pos="9000"/>
          <w:tab w:val="right" w:pos="9907"/>
        </w:tabs>
        <w:spacing w:line="240" w:lineRule="auto"/>
        <w:jc w:val="left"/>
        <w:rPr>
          <w:rFonts w:eastAsia="Calibri" w:cs="Arial"/>
          <w:color w:val="000000"/>
          <w:szCs w:val="24"/>
        </w:rPr>
        <w:sectPr w:rsidR="009B77FE" w:rsidRPr="000D103F" w:rsidSect="009B77FE">
          <w:headerReference w:type="default" r:id="rId10"/>
          <w:pgSz w:w="11906" w:h="16838"/>
          <w:pgMar w:top="1135" w:right="1440" w:bottom="1440" w:left="1440" w:header="708" w:footer="708" w:gutter="0"/>
          <w:cols w:space="708"/>
          <w:docGrid w:linePitch="360"/>
        </w:sectPr>
      </w:pPr>
      <w:r w:rsidRPr="007F11E8">
        <w:rPr>
          <w:rFonts w:eastAsia="Calibri" w:cs="Arial"/>
          <w:color w:val="000000"/>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r>
        <w:rPr>
          <w:rFonts w:eastAsia="Calibri" w:cs="Arial"/>
          <w:color w:val="000000"/>
          <w:szCs w:val="24"/>
        </w:rPr>
        <w:br/>
      </w:r>
      <w:r w:rsidRPr="007F11E8">
        <w:rPr>
          <w:rFonts w:eastAsia="Calibri" w:cs="Arial"/>
          <w:color w:val="000000"/>
          <w:szCs w:val="24"/>
        </w:rPr>
        <w:br/>
      </w:r>
      <w:sdt>
        <w:sdtPr>
          <w:rPr>
            <w:rFonts w:eastAsia="Calibri" w:cs="Arial"/>
            <w:szCs w:val="24"/>
          </w:rPr>
          <w:id w:val="-56480207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eastAsia="Calibri" w:cs="Arial"/>
          <w:szCs w:val="24"/>
        </w:rPr>
        <w:t xml:space="preserve">  </w:t>
      </w:r>
      <w:r w:rsidRPr="007F4403">
        <w:rPr>
          <w:rFonts w:eastAsia="Calibri" w:cs="Arial"/>
          <w:b/>
          <w:szCs w:val="24"/>
        </w:rPr>
        <w:t>Yes</w:t>
      </w:r>
      <w:r w:rsidRPr="007F11E8">
        <w:rPr>
          <w:rFonts w:eastAsia="Calibri" w:cs="Arial"/>
          <w:szCs w:val="24"/>
        </w:rPr>
        <w:br/>
      </w:r>
      <w:sdt>
        <w:sdtPr>
          <w:rPr>
            <w:rFonts w:eastAsia="Calibri" w:cs="Arial"/>
            <w:szCs w:val="24"/>
          </w:rPr>
          <w:id w:val="640627071"/>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eastAsia="Calibri" w:cs="Arial"/>
          <w:szCs w:val="24"/>
        </w:rPr>
        <w:t xml:space="preserve">  </w:t>
      </w:r>
      <w:r w:rsidRPr="007F4403">
        <w:rPr>
          <w:rFonts w:eastAsia="Calibri" w:cs="Arial"/>
          <w:b/>
          <w:szCs w:val="24"/>
        </w:rPr>
        <w:t>No</w:t>
      </w:r>
    </w:p>
    <w:p w:rsidR="009B77FE" w:rsidRPr="00742E09" w:rsidRDefault="009B77FE" w:rsidP="009B77FE">
      <w:pPr>
        <w:tabs>
          <w:tab w:val="clear" w:pos="720"/>
          <w:tab w:val="clear" w:pos="1440"/>
          <w:tab w:val="clear" w:pos="2160"/>
          <w:tab w:val="clear" w:pos="2880"/>
          <w:tab w:val="clear" w:pos="4680"/>
          <w:tab w:val="clear" w:pos="5400"/>
          <w:tab w:val="clear" w:pos="9000"/>
        </w:tabs>
        <w:spacing w:line="240" w:lineRule="auto"/>
        <w:jc w:val="left"/>
        <w:rPr>
          <w:b/>
          <w:sz w:val="28"/>
          <w:szCs w:val="28"/>
        </w:rPr>
      </w:pPr>
      <w:r>
        <w:rPr>
          <w:b/>
          <w:sz w:val="28"/>
          <w:szCs w:val="28"/>
        </w:rPr>
        <w:lastRenderedPageBreak/>
        <w:t xml:space="preserve">Consultation </w:t>
      </w:r>
      <w:r w:rsidRPr="007D4D5A">
        <w:rPr>
          <w:rFonts w:cs="Arial"/>
          <w:b/>
          <w:sz w:val="28"/>
        </w:rPr>
        <w:t xml:space="preserve">Questions </w:t>
      </w:r>
    </w:p>
    <w:p w:rsidR="009B77FE" w:rsidRPr="003F7DC8" w:rsidRDefault="009B77FE" w:rsidP="009B77FE">
      <w:pPr>
        <w:rPr>
          <w:b/>
        </w:rPr>
      </w:pPr>
    </w:p>
    <w:tbl>
      <w:tblPr>
        <w:tblStyle w:val="TableGrid2"/>
        <w:tblW w:w="0" w:type="auto"/>
        <w:tblLook w:val="04A0" w:firstRow="1" w:lastRow="0" w:firstColumn="1" w:lastColumn="0" w:noHBand="0" w:noVBand="1"/>
      </w:tblPr>
      <w:tblGrid>
        <w:gridCol w:w="8941"/>
      </w:tblGrid>
      <w:tr w:rsidR="009B77FE" w:rsidRPr="003F7DC8" w:rsidTr="00B34827">
        <w:trPr>
          <w:trHeight w:val="292"/>
        </w:trPr>
        <w:tc>
          <w:tcPr>
            <w:tcW w:w="8941" w:type="dxa"/>
            <w:tcBorders>
              <w:top w:val="nil"/>
              <w:left w:val="nil"/>
              <w:bottom w:val="nil"/>
              <w:right w:val="nil"/>
            </w:tcBorders>
          </w:tcPr>
          <w:p w:rsidR="009B77FE" w:rsidRPr="003F7DC8" w:rsidRDefault="009B77FE" w:rsidP="00B34827">
            <w:pPr>
              <w:spacing w:line="240" w:lineRule="auto"/>
              <w:rPr>
                <w:b/>
              </w:rPr>
            </w:pPr>
            <w:r w:rsidRPr="003F7DC8">
              <w:rPr>
                <w:b/>
              </w:rPr>
              <w:t xml:space="preserve">Question </w:t>
            </w:r>
            <w:proofErr w:type="spellStart"/>
            <w:r w:rsidRPr="003F7DC8">
              <w:rPr>
                <w:b/>
              </w:rPr>
              <w:t>1a</w:t>
            </w:r>
            <w:proofErr w:type="spellEnd"/>
            <w:r w:rsidRPr="003F7DC8">
              <w:rPr>
                <w:b/>
              </w:rPr>
              <w:t xml:space="preserve"> </w:t>
            </w:r>
          </w:p>
        </w:tc>
      </w:tr>
      <w:tr w:rsidR="009B77FE" w:rsidRPr="003F7DC8" w:rsidTr="00B34827">
        <w:trPr>
          <w:trHeight w:val="1034"/>
        </w:trPr>
        <w:tc>
          <w:tcPr>
            <w:tcW w:w="8941" w:type="dxa"/>
            <w:tcBorders>
              <w:top w:val="nil"/>
              <w:left w:val="nil"/>
              <w:bottom w:val="nil"/>
              <w:right w:val="nil"/>
            </w:tcBorders>
          </w:tcPr>
          <w:p w:rsidR="009B77FE" w:rsidRPr="003F7DC8" w:rsidRDefault="009B77FE" w:rsidP="00B34827">
            <w:pPr>
              <w:jc w:val="left"/>
            </w:pPr>
            <w:r w:rsidRPr="003F7DC8">
              <w:t xml:space="preserve">Do you agree with our approach to requesting information in </w:t>
            </w:r>
            <w:hyperlink w:anchor="Regulation4" w:history="1">
              <w:r w:rsidRPr="003F7DC8">
                <w:rPr>
                  <w:color w:val="0000FF"/>
                  <w:u w:val="single"/>
                </w:rPr>
                <w:t>regulation 4</w:t>
              </w:r>
            </w:hyperlink>
            <w:r w:rsidRPr="003F7DC8">
              <w:t xml:space="preserve"> of the Investigation of Offences regulations, as shown in Box 1 and outlined in paragraphs 26 to 30? </w:t>
            </w:r>
            <w:r w:rsidRPr="003F7DC8">
              <w:br/>
            </w:r>
          </w:p>
        </w:tc>
      </w:tr>
      <w:tr w:rsidR="009B77FE" w:rsidRPr="003F7DC8" w:rsidTr="00B34827">
        <w:trPr>
          <w:trHeight w:val="466"/>
        </w:trPr>
        <w:tc>
          <w:tcPr>
            <w:tcW w:w="8941" w:type="dxa"/>
            <w:tcBorders>
              <w:top w:val="nil"/>
              <w:left w:val="nil"/>
              <w:bottom w:val="nil"/>
              <w:right w:val="nil"/>
            </w:tcBorders>
          </w:tcPr>
          <w:p w:rsidR="009B77FE" w:rsidRPr="003F7DC8" w:rsidRDefault="009B77FE" w:rsidP="00B34827">
            <w:pPr>
              <w:rPr>
                <w:b/>
              </w:rPr>
            </w:pPr>
            <w:r w:rsidRPr="003F7DC8">
              <w:rPr>
                <w:b/>
              </w:rPr>
              <w:t xml:space="preserve">Yes </w:t>
            </w:r>
            <w:sdt>
              <w:sdtPr>
                <w:rPr>
                  <w:b/>
                </w:rPr>
                <w:id w:val="21140147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0131067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29"/>
        </w:trPr>
        <w:tc>
          <w:tcPr>
            <w:tcW w:w="8941" w:type="dxa"/>
            <w:tcBorders>
              <w:top w:val="nil"/>
              <w:left w:val="nil"/>
              <w:right w:val="nil"/>
            </w:tcBorders>
          </w:tcPr>
          <w:p w:rsidR="009B77FE" w:rsidRPr="003F7DC8" w:rsidRDefault="009B77FE" w:rsidP="00B34827">
            <w:pPr>
              <w:rPr>
                <w:b/>
              </w:rPr>
            </w:pPr>
            <w:r w:rsidRPr="003F7DC8">
              <w:rPr>
                <w:b/>
              </w:rPr>
              <w:t xml:space="preserve">Question </w:t>
            </w:r>
            <w:proofErr w:type="spellStart"/>
            <w:r w:rsidRPr="003F7DC8">
              <w:rPr>
                <w:b/>
              </w:rPr>
              <w:t>1b</w:t>
            </w:r>
            <w:proofErr w:type="spellEnd"/>
            <w:r w:rsidRPr="003F7DC8">
              <w:rPr>
                <w:b/>
              </w:rPr>
              <w:t xml:space="preserve"> </w:t>
            </w:r>
            <w:r w:rsidRPr="003F7DC8">
              <w:t>If No, please explain why.</w:t>
            </w:r>
          </w:p>
        </w:tc>
      </w:tr>
      <w:tr w:rsidR="009B77FE" w:rsidRPr="003F7DC8" w:rsidTr="00B34827">
        <w:trPr>
          <w:trHeight w:val="1812"/>
        </w:trPr>
        <w:sdt>
          <w:sdtPr>
            <w:rPr>
              <w:b/>
            </w:rPr>
            <w:id w:val="616958260"/>
            <w:placeholder>
              <w:docPart w:val="0006DBD24010462896E7567AE6E70963"/>
            </w:placeholder>
            <w:showingPlcHdr/>
            <w:text/>
          </w:sdtPr>
          <w:sdtEndPr/>
          <w:sdtContent>
            <w:tc>
              <w:tcPr>
                <w:tcW w:w="8941" w:type="dxa"/>
              </w:tcPr>
              <w:p w:rsidR="009B77FE" w:rsidRPr="003F7DC8" w:rsidRDefault="009B77FE" w:rsidP="00B34827">
                <w:pPr>
                  <w:rPr>
                    <w:b/>
                  </w:rPr>
                </w:pPr>
                <w:r w:rsidRPr="00A977EE">
                  <w:rPr>
                    <w:rStyle w:val="PlaceholderText"/>
                  </w:rPr>
                  <w:t>Click or tap here to enter text.</w:t>
                </w:r>
              </w:p>
            </w:tc>
          </w:sdtContent>
        </w:sdt>
      </w:tr>
    </w:tbl>
    <w:p w:rsidR="009B77FE" w:rsidRPr="003F7DC8" w:rsidRDefault="009B77FE" w:rsidP="009B77FE">
      <w:pPr>
        <w:rPr>
          <w:b/>
        </w:rPr>
      </w:pPr>
    </w:p>
    <w:tbl>
      <w:tblPr>
        <w:tblStyle w:val="TableGrid2"/>
        <w:tblW w:w="0" w:type="auto"/>
        <w:tblLook w:val="04A0" w:firstRow="1" w:lastRow="0" w:firstColumn="1" w:lastColumn="0" w:noHBand="0" w:noVBand="1"/>
      </w:tblPr>
      <w:tblGrid>
        <w:gridCol w:w="9016"/>
      </w:tblGrid>
      <w:tr w:rsidR="009B77FE" w:rsidRPr="003F7DC8" w:rsidTr="00B34827">
        <w:trPr>
          <w:trHeight w:val="256"/>
        </w:trPr>
        <w:tc>
          <w:tcPr>
            <w:tcW w:w="9016" w:type="dxa"/>
            <w:tcBorders>
              <w:top w:val="nil"/>
              <w:left w:val="nil"/>
              <w:bottom w:val="nil"/>
              <w:right w:val="nil"/>
            </w:tcBorders>
          </w:tcPr>
          <w:p w:rsidR="009B77FE" w:rsidRPr="003F7DC8" w:rsidRDefault="009B77FE" w:rsidP="00B34827">
            <w:pPr>
              <w:spacing w:line="240" w:lineRule="auto"/>
              <w:rPr>
                <w:b/>
              </w:rPr>
            </w:pPr>
            <w:r w:rsidRPr="003F7DC8">
              <w:rPr>
                <w:b/>
              </w:rPr>
              <w:t xml:space="preserve">Question </w:t>
            </w:r>
            <w:proofErr w:type="spellStart"/>
            <w:r w:rsidRPr="003F7DC8">
              <w:rPr>
                <w:b/>
              </w:rPr>
              <w:t>2a</w:t>
            </w:r>
            <w:proofErr w:type="spellEnd"/>
            <w:r w:rsidRPr="003F7DC8">
              <w:rPr>
                <w:b/>
              </w:rPr>
              <w:t xml:space="preserve"> </w:t>
            </w:r>
          </w:p>
        </w:tc>
      </w:tr>
      <w:tr w:rsidR="009B77FE" w:rsidRPr="003F7DC8" w:rsidTr="00B34827">
        <w:tc>
          <w:tcPr>
            <w:tcW w:w="9016" w:type="dxa"/>
            <w:tcBorders>
              <w:top w:val="nil"/>
              <w:left w:val="nil"/>
              <w:bottom w:val="nil"/>
              <w:right w:val="nil"/>
            </w:tcBorders>
          </w:tcPr>
          <w:p w:rsidR="009B77FE" w:rsidRPr="003F7DC8" w:rsidRDefault="009B77FE" w:rsidP="00B34827">
            <w:pPr>
              <w:jc w:val="left"/>
            </w:pPr>
            <w:r w:rsidRPr="003F7DC8">
              <w:t xml:space="preserve">Do you agree with our approach to obtaining electronic information under </w:t>
            </w:r>
            <w:hyperlink w:anchor="Regulation5" w:history="1">
              <w:r w:rsidRPr="003F7DC8">
                <w:rPr>
                  <w:color w:val="0000FF"/>
                  <w:u w:val="single"/>
                </w:rPr>
                <w:t>regulation 5</w:t>
              </w:r>
            </w:hyperlink>
            <w:r w:rsidRPr="003F7DC8">
              <w:t xml:space="preserve">  shown in Box 2 and outlined in paragraph 31? </w:t>
            </w:r>
            <w:r w:rsidRPr="003F7DC8">
              <w:br/>
            </w:r>
          </w:p>
        </w:tc>
      </w:tr>
      <w:tr w:rsidR="009B77FE" w:rsidRPr="003F7DC8" w:rsidTr="00B34827">
        <w:trPr>
          <w:trHeight w:val="447"/>
        </w:trPr>
        <w:tc>
          <w:tcPr>
            <w:tcW w:w="9016" w:type="dxa"/>
            <w:tcBorders>
              <w:top w:val="nil"/>
              <w:left w:val="nil"/>
              <w:bottom w:val="nil"/>
              <w:right w:val="nil"/>
            </w:tcBorders>
          </w:tcPr>
          <w:p w:rsidR="009B77FE" w:rsidRPr="003F7DC8" w:rsidRDefault="009B77FE" w:rsidP="00B34827">
            <w:pPr>
              <w:rPr>
                <w:b/>
              </w:rPr>
            </w:pPr>
            <w:r w:rsidRPr="003F7DC8">
              <w:rPr>
                <w:b/>
              </w:rPr>
              <w:t xml:space="preserve">Yes </w:t>
            </w:r>
            <w:sdt>
              <w:sdtPr>
                <w:rPr>
                  <w:b/>
                </w:rPr>
                <w:id w:val="1790103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2245332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016" w:type="dxa"/>
            <w:tcBorders>
              <w:top w:val="nil"/>
              <w:left w:val="nil"/>
              <w:right w:val="nil"/>
            </w:tcBorders>
          </w:tcPr>
          <w:p w:rsidR="009B77FE" w:rsidRPr="003F7DC8" w:rsidRDefault="009B77FE" w:rsidP="00B34827">
            <w:pPr>
              <w:rPr>
                <w:b/>
              </w:rPr>
            </w:pPr>
            <w:r w:rsidRPr="003F7DC8">
              <w:rPr>
                <w:b/>
              </w:rPr>
              <w:t xml:space="preserve">Question </w:t>
            </w:r>
            <w:proofErr w:type="spellStart"/>
            <w:r w:rsidRPr="003F7DC8">
              <w:rPr>
                <w:b/>
              </w:rPr>
              <w:t>2b</w:t>
            </w:r>
            <w:proofErr w:type="spellEnd"/>
            <w:r w:rsidRPr="003F7DC8">
              <w:rPr>
                <w:b/>
              </w:rPr>
              <w:t xml:space="preserve"> </w:t>
            </w:r>
            <w:r w:rsidRPr="003F7DC8">
              <w:t>If No, please explain why.</w:t>
            </w:r>
            <w:r w:rsidRPr="003F7DC8">
              <w:rPr>
                <w:b/>
              </w:rPr>
              <w:t xml:space="preserve"> </w:t>
            </w:r>
          </w:p>
        </w:tc>
      </w:tr>
      <w:tr w:rsidR="009B77FE" w:rsidRPr="003F7DC8" w:rsidTr="00B34827">
        <w:trPr>
          <w:trHeight w:val="1673"/>
        </w:trPr>
        <w:tc>
          <w:tcPr>
            <w:tcW w:w="9016" w:type="dxa"/>
          </w:tcPr>
          <w:sdt>
            <w:sdtPr>
              <w:rPr>
                <w:b/>
              </w:rPr>
              <w:id w:val="-677733986"/>
              <w:placeholder>
                <w:docPart w:val="0006DBD24010462896E7567AE6E70963"/>
              </w:placeholder>
              <w:showingPlcHdr/>
              <w:text/>
            </w:sdtPr>
            <w:sdtEndPr/>
            <w:sdtContent>
              <w:p w:rsidR="009B77FE" w:rsidRPr="00742E09" w:rsidRDefault="009B77FE" w:rsidP="00B34827">
                <w:pPr>
                  <w:rPr>
                    <w:b/>
                  </w:rPr>
                </w:pPr>
                <w:r w:rsidRPr="00A977EE">
                  <w:rPr>
                    <w:rStyle w:val="PlaceholderText"/>
                  </w:rPr>
                  <w:t>Click or tap here to enter text.</w:t>
                </w:r>
              </w:p>
            </w:sdtContent>
          </w:sdt>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3F7DC8" w:rsidRDefault="009B77FE" w:rsidP="00B34827">
            <w:pPr>
              <w:rPr>
                <w:b/>
              </w:rPr>
            </w:pPr>
          </w:p>
        </w:tc>
      </w:tr>
    </w:tbl>
    <w:p w:rsidR="009B77FE" w:rsidRPr="003F7DC8" w:rsidRDefault="009B77FE" w:rsidP="009B77FE">
      <w:pPr>
        <w:rPr>
          <w:b/>
        </w:rPr>
      </w:pPr>
    </w:p>
    <w:tbl>
      <w:tblPr>
        <w:tblStyle w:val="TableGrid2"/>
        <w:tblW w:w="9106" w:type="dxa"/>
        <w:tblLook w:val="04A0" w:firstRow="1" w:lastRow="0" w:firstColumn="1" w:lastColumn="0" w:noHBand="0" w:noVBand="1"/>
      </w:tblPr>
      <w:tblGrid>
        <w:gridCol w:w="9106"/>
      </w:tblGrid>
      <w:tr w:rsidR="009B77FE" w:rsidRPr="003F7DC8" w:rsidTr="00B34827">
        <w:trPr>
          <w:trHeight w:val="256"/>
        </w:trPr>
        <w:tc>
          <w:tcPr>
            <w:tcW w:w="9106" w:type="dxa"/>
            <w:tcBorders>
              <w:top w:val="nil"/>
              <w:left w:val="nil"/>
              <w:bottom w:val="nil"/>
              <w:right w:val="nil"/>
            </w:tcBorders>
          </w:tcPr>
          <w:p w:rsidR="009B77FE" w:rsidRPr="003F7DC8" w:rsidRDefault="009B77FE" w:rsidP="00B34827">
            <w:pPr>
              <w:rPr>
                <w:b/>
              </w:rPr>
            </w:pPr>
            <w:r w:rsidRPr="003F7DC8">
              <w:rPr>
                <w:b/>
              </w:rPr>
              <w:t xml:space="preserve">Question </w:t>
            </w:r>
            <w:proofErr w:type="spellStart"/>
            <w:r w:rsidRPr="003F7DC8">
              <w:rPr>
                <w:b/>
              </w:rPr>
              <w:t>3a</w:t>
            </w:r>
            <w:proofErr w:type="spellEnd"/>
            <w:r w:rsidRPr="003F7DC8">
              <w:rPr>
                <w:b/>
              </w:rPr>
              <w:t xml:space="preserve"> </w:t>
            </w:r>
          </w:p>
        </w:tc>
      </w:tr>
      <w:tr w:rsidR="009B77FE" w:rsidRPr="003F7DC8" w:rsidTr="00B34827">
        <w:tc>
          <w:tcPr>
            <w:tcW w:w="9106" w:type="dxa"/>
            <w:tcBorders>
              <w:top w:val="nil"/>
              <w:left w:val="nil"/>
              <w:bottom w:val="nil"/>
              <w:right w:val="nil"/>
            </w:tcBorders>
          </w:tcPr>
          <w:p w:rsidR="009B77FE" w:rsidRPr="003F7DC8" w:rsidRDefault="009B77FE" w:rsidP="00B34827">
            <w:pPr>
              <w:jc w:val="left"/>
            </w:pPr>
            <w:r w:rsidRPr="003F7DC8">
              <w:t xml:space="preserve">Do you agree with our approach to entry and search of premises for the purposes of a fraud investigation under </w:t>
            </w:r>
            <w:hyperlink w:anchor="Regulation6" w:history="1">
              <w:r w:rsidRPr="003F7DC8">
                <w:rPr>
                  <w:color w:val="0000FF"/>
                  <w:u w:val="single"/>
                </w:rPr>
                <w:t>regulation 6</w:t>
              </w:r>
            </w:hyperlink>
            <w:r w:rsidRPr="003F7DC8">
              <w:t xml:space="preserve">, shown in Box 3 and outlined in paragraphs 32 to 34? </w:t>
            </w:r>
            <w:r w:rsidRPr="003F7DC8">
              <w:br/>
            </w:r>
          </w:p>
        </w:tc>
      </w:tr>
      <w:tr w:rsidR="009B77FE" w:rsidRPr="003F7DC8" w:rsidTr="00B34827">
        <w:trPr>
          <w:trHeight w:val="447"/>
        </w:trPr>
        <w:tc>
          <w:tcPr>
            <w:tcW w:w="9106" w:type="dxa"/>
            <w:tcBorders>
              <w:top w:val="nil"/>
              <w:left w:val="nil"/>
              <w:bottom w:val="nil"/>
              <w:right w:val="nil"/>
            </w:tcBorders>
          </w:tcPr>
          <w:p w:rsidR="009B77FE" w:rsidRPr="003F7DC8" w:rsidRDefault="009B77FE" w:rsidP="00B34827">
            <w:pPr>
              <w:rPr>
                <w:b/>
              </w:rPr>
            </w:pPr>
            <w:r w:rsidRPr="003F7DC8">
              <w:rPr>
                <w:b/>
              </w:rPr>
              <w:t xml:space="preserve">Yes </w:t>
            </w:r>
            <w:sdt>
              <w:sdtPr>
                <w:rPr>
                  <w:b/>
                </w:rPr>
                <w:id w:val="20335303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6105822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top w:val="nil"/>
              <w:left w:val="nil"/>
              <w:right w:val="nil"/>
            </w:tcBorders>
          </w:tcPr>
          <w:p w:rsidR="009B77FE" w:rsidRPr="003F7DC8" w:rsidRDefault="009B77FE" w:rsidP="00B34827">
            <w:pPr>
              <w:rPr>
                <w:b/>
              </w:rPr>
            </w:pPr>
            <w:r w:rsidRPr="003F7DC8">
              <w:rPr>
                <w:b/>
              </w:rPr>
              <w:t xml:space="preserve">Question </w:t>
            </w:r>
            <w:proofErr w:type="spellStart"/>
            <w:r w:rsidRPr="003F7DC8">
              <w:rPr>
                <w:b/>
              </w:rPr>
              <w:t>3b</w:t>
            </w:r>
            <w:proofErr w:type="spellEnd"/>
            <w:r w:rsidRPr="003F7DC8">
              <w:rPr>
                <w:b/>
              </w:rPr>
              <w:t xml:space="preserve"> </w:t>
            </w:r>
            <w:r w:rsidRPr="003F7DC8">
              <w:t>If No, please explain why.</w:t>
            </w:r>
            <w:r w:rsidRPr="003F7DC8">
              <w:rPr>
                <w:b/>
              </w:rPr>
              <w:t xml:space="preserve"> </w:t>
            </w:r>
          </w:p>
        </w:tc>
      </w:tr>
      <w:tr w:rsidR="009B77FE" w:rsidRPr="003F7DC8" w:rsidTr="00B34827">
        <w:tc>
          <w:tcPr>
            <w:tcW w:w="9106" w:type="dxa"/>
          </w:tcPr>
          <w:sdt>
            <w:sdtPr>
              <w:id w:val="-1163306583"/>
              <w:placeholder>
                <w:docPart w:val="0006DBD24010462896E7567AE6E70963"/>
              </w:placeholder>
              <w:showingPlcHdr/>
              <w:text/>
            </w:sdtPr>
            <w:sdtEndPr/>
            <w:sdtContent>
              <w:p w:rsidR="009B77FE" w:rsidRPr="00742E09" w:rsidRDefault="009B77FE" w:rsidP="00B34827">
                <w:r w:rsidRPr="00A977EE">
                  <w:rPr>
                    <w:rStyle w:val="PlaceholderText"/>
                  </w:rPr>
                  <w:t>Click or tap here to enter text.</w:t>
                </w:r>
              </w:p>
            </w:sdtContent>
          </w:sdt>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3F7DC8" w:rsidRDefault="009B77FE" w:rsidP="00B34827">
            <w:pPr>
              <w:rPr>
                <w:b/>
              </w:rPr>
            </w:pPr>
          </w:p>
        </w:tc>
      </w:tr>
    </w:tbl>
    <w:p w:rsidR="009B77FE" w:rsidRDefault="009B77FE" w:rsidP="009B77FE">
      <w:pPr>
        <w:rPr>
          <w:b/>
        </w:rPr>
      </w:pPr>
    </w:p>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4a</w:t>
            </w:r>
            <w:proofErr w:type="spellEnd"/>
          </w:p>
        </w:tc>
      </w:tr>
      <w:tr w:rsidR="009B77FE" w:rsidRPr="003F7DC8" w:rsidTr="00B34827">
        <w:tc>
          <w:tcPr>
            <w:tcW w:w="9106" w:type="dxa"/>
            <w:shd w:val="clear" w:color="auto" w:fill="FFFFFF" w:themeFill="background1"/>
          </w:tcPr>
          <w:p w:rsidR="009B77FE" w:rsidRPr="003F7DC8" w:rsidRDefault="009B77FE" w:rsidP="00B34827">
            <w:r w:rsidRPr="003F7DC8">
              <w:t xml:space="preserve">Do you agree with our proposal for new offences relating to delay or obstruction of an investigation, as outlined in paragraphs 35 to 36 and in </w:t>
            </w:r>
            <w:hyperlink w:anchor="Regulation7" w:history="1">
              <w:r w:rsidRPr="003F7DC8">
                <w:rPr>
                  <w:color w:val="0000FF"/>
                  <w:u w:val="single"/>
                </w:rPr>
                <w:t>regulation 7</w:t>
              </w:r>
            </w:hyperlink>
            <w:r w:rsidRPr="003F7DC8">
              <w:t xml:space="preserve"> shown in Box 4? </w:t>
            </w:r>
          </w:p>
        </w:tc>
      </w:tr>
      <w:tr w:rsidR="009B77FE" w:rsidRPr="003F7DC8" w:rsidTr="00B34827">
        <w:trPr>
          <w:trHeight w:val="447"/>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408144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3849399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291"/>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4b</w:t>
            </w:r>
            <w:proofErr w:type="spellEnd"/>
            <w:r w:rsidRPr="003F7DC8">
              <w:t xml:space="preserve"> If No, please explain why.</w:t>
            </w:r>
          </w:p>
        </w:tc>
      </w:tr>
      <w:tr w:rsidR="009B77FE" w:rsidRPr="003F7DC8" w:rsidTr="00B34827">
        <w:trPr>
          <w:trHeight w:val="1849"/>
        </w:trPr>
        <w:tc>
          <w:tcPr>
            <w:tcW w:w="9106" w:type="dxa"/>
            <w:tcBorders>
              <w:top w:val="single" w:sz="4" w:space="0" w:color="auto"/>
              <w:left w:val="single" w:sz="4" w:space="0" w:color="auto"/>
              <w:bottom w:val="single" w:sz="4" w:space="0" w:color="auto"/>
              <w:right w:val="single" w:sz="4" w:space="0" w:color="auto"/>
            </w:tcBorders>
          </w:tcPr>
          <w:sdt>
            <w:sdtPr>
              <w:rPr>
                <w:b/>
              </w:rPr>
              <w:id w:val="1439404142"/>
              <w:placeholder>
                <w:docPart w:val="0006DBD24010462896E7567AE6E70963"/>
              </w:placeholder>
              <w:showingPlcHdr/>
              <w:text/>
            </w:sdtPr>
            <w:sdtEndPr/>
            <w:sdtContent>
              <w:p w:rsidR="009B77FE" w:rsidRPr="00742E09" w:rsidRDefault="009B77FE" w:rsidP="00B34827">
                <w:pPr>
                  <w:rPr>
                    <w:b/>
                  </w:rPr>
                </w:pPr>
                <w:r w:rsidRPr="00A977EE">
                  <w:rPr>
                    <w:rStyle w:val="PlaceholderText"/>
                  </w:rPr>
                  <w:t>Click or tap here to enter text.</w:t>
                </w:r>
              </w:p>
            </w:sdtContent>
          </w:sdt>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3F7DC8" w:rsidRDefault="009B77FE" w:rsidP="00B34827">
            <w:pPr>
              <w:rPr>
                <w:b/>
              </w:rPr>
            </w:pPr>
          </w:p>
        </w:tc>
      </w:tr>
    </w:tbl>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Question 5</w:t>
            </w:r>
          </w:p>
        </w:tc>
      </w:tr>
      <w:tr w:rsidR="009B77FE" w:rsidRPr="003F7DC8" w:rsidTr="00B34827">
        <w:tc>
          <w:tcPr>
            <w:tcW w:w="9106" w:type="dxa"/>
            <w:shd w:val="clear" w:color="auto" w:fill="FFFFFF" w:themeFill="background1"/>
          </w:tcPr>
          <w:p w:rsidR="009B77FE" w:rsidRPr="003F7DC8" w:rsidRDefault="009B77FE" w:rsidP="00B34827">
            <w:pPr>
              <w:jc w:val="left"/>
            </w:pPr>
            <w:r w:rsidRPr="003F7DC8">
              <w:rPr>
                <w:rFonts w:eastAsia="Calibri" w:cs="Arial"/>
                <w:noProof/>
                <w:szCs w:val="24"/>
              </w:rPr>
              <w:t xml:space="preserve">Do you have any other comments about </w:t>
            </w:r>
            <w:hyperlink w:anchor="Chapter1" w:history="1">
              <w:r w:rsidRPr="007F4403">
                <w:rPr>
                  <w:rStyle w:val="Hyperlink"/>
                  <w:rFonts w:eastAsia="Calibri" w:cs="Arial"/>
                  <w:noProof/>
                  <w:szCs w:val="24"/>
                </w:rPr>
                <w:t>Chapter 1</w:t>
              </w:r>
            </w:hyperlink>
            <w:r>
              <w:rPr>
                <w:rFonts w:eastAsia="Calibri" w:cs="Arial"/>
                <w:noProof/>
                <w:szCs w:val="24"/>
              </w:rPr>
              <w:t xml:space="preserve"> of the Code of Practice </w:t>
            </w:r>
            <w:r w:rsidRPr="003F7DC8">
              <w:rPr>
                <w:rFonts w:eastAsia="Calibri" w:cs="Arial"/>
                <w:noProof/>
                <w:szCs w:val="24"/>
              </w:rPr>
              <w:t>for Investigations?</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248772448"/>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742E09" w:rsidRDefault="009B77FE" w:rsidP="00B34827"/>
          <w:p w:rsidR="009B77FE" w:rsidRPr="003F7DC8" w:rsidRDefault="009B77FE" w:rsidP="00B34827">
            <w:pPr>
              <w:rPr>
                <w:b/>
              </w:rPr>
            </w:pPr>
          </w:p>
        </w:tc>
      </w:tr>
    </w:tbl>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6a</w:t>
            </w:r>
            <w:proofErr w:type="spellEnd"/>
          </w:p>
        </w:tc>
      </w:tr>
      <w:tr w:rsidR="009B77FE" w:rsidRPr="003F7DC8" w:rsidTr="00B34827">
        <w:tc>
          <w:tcPr>
            <w:tcW w:w="9106" w:type="dxa"/>
            <w:shd w:val="clear" w:color="auto" w:fill="FFFFFF" w:themeFill="background1"/>
          </w:tcPr>
          <w:p w:rsidR="009B77FE" w:rsidRPr="003F7DC8" w:rsidRDefault="009B77FE" w:rsidP="00B34827">
            <w:pPr>
              <w:jc w:val="left"/>
            </w:pPr>
            <w:r w:rsidRPr="003F7DC8">
              <w:t xml:space="preserve">Do you agree with our approach to authorising a person to use the information gathering powers set out in the Investigation of Offences regulations, as shown in </w:t>
            </w:r>
            <w:hyperlink w:anchor="Regulation3" w:history="1">
              <w:r w:rsidRPr="00384BDF">
                <w:rPr>
                  <w:rStyle w:val="Hyperlink"/>
                </w:rPr>
                <w:t>regulation 3</w:t>
              </w:r>
            </w:hyperlink>
            <w:r w:rsidRPr="003F7DC8">
              <w:t xml:space="preserve"> in Box 5  and outlined in paragraph 38?</w:t>
            </w:r>
            <w:r w:rsidRPr="003F7DC8">
              <w:br/>
            </w:r>
          </w:p>
        </w:tc>
      </w:tr>
      <w:tr w:rsidR="009B77FE" w:rsidRPr="003F7DC8" w:rsidTr="00B34827">
        <w:trPr>
          <w:trHeight w:val="447"/>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61720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6346398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6b</w:t>
            </w:r>
            <w:proofErr w:type="spellEnd"/>
            <w:r w:rsidRPr="003F7DC8">
              <w:t xml:space="preserve"> If No, please explain why?</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rPr>
                <w:b/>
              </w:rPr>
              <w:id w:val="2043021022"/>
              <w:placeholder>
                <w:docPart w:val="0006DBD24010462896E7567AE6E70963"/>
              </w:placeholder>
              <w:showingPlcHdr/>
              <w:text/>
            </w:sdtPr>
            <w:sdtEndPr/>
            <w:sdtContent>
              <w:p w:rsidR="009B77FE" w:rsidRPr="00742E09" w:rsidRDefault="009B77FE" w:rsidP="00B34827">
                <w:pPr>
                  <w:rPr>
                    <w:b/>
                  </w:rPr>
                </w:pPr>
                <w:r w:rsidRPr="00A977EE">
                  <w:rPr>
                    <w:rStyle w:val="PlaceholderText"/>
                  </w:rPr>
                  <w:t>Click or tap here to enter text.</w:t>
                </w:r>
              </w:p>
            </w:sdtContent>
          </w:sdt>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742E09" w:rsidRDefault="009B77FE" w:rsidP="00B34827">
            <w:pPr>
              <w:rPr>
                <w:b/>
              </w:rPr>
            </w:pPr>
          </w:p>
          <w:p w:rsidR="009B77FE" w:rsidRPr="003F7DC8" w:rsidRDefault="009B77FE" w:rsidP="00B34827">
            <w:pPr>
              <w:rPr>
                <w:b/>
              </w:rPr>
            </w:pPr>
          </w:p>
        </w:tc>
      </w:tr>
    </w:tbl>
    <w:p w:rsidR="009B77FE" w:rsidRDefault="009B77FE" w:rsidP="009B77FE"/>
    <w:p w:rsidR="009B77FE" w:rsidRDefault="009B77FE" w:rsidP="009B77FE"/>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lastRenderedPageBreak/>
              <w:t xml:space="preserve">Question </w:t>
            </w:r>
            <w:proofErr w:type="spellStart"/>
            <w:r w:rsidRPr="003F7DC8">
              <w:rPr>
                <w:b/>
              </w:rPr>
              <w:t>7a</w:t>
            </w:r>
            <w:proofErr w:type="spellEnd"/>
          </w:p>
        </w:tc>
      </w:tr>
      <w:tr w:rsidR="009B77FE" w:rsidRPr="003F7DC8" w:rsidTr="00B34827">
        <w:trPr>
          <w:trHeight w:val="731"/>
        </w:trPr>
        <w:tc>
          <w:tcPr>
            <w:tcW w:w="9106" w:type="dxa"/>
            <w:shd w:val="clear" w:color="auto" w:fill="FFFFFF" w:themeFill="background1"/>
          </w:tcPr>
          <w:p w:rsidR="009B77FE" w:rsidRPr="003F7DC8" w:rsidRDefault="009B77FE" w:rsidP="00B34827">
            <w:pPr>
              <w:jc w:val="left"/>
            </w:pPr>
            <w:r w:rsidRPr="003F7DC8">
              <w:t xml:space="preserve">Do you think the restrictions placed on authorised officers are correct as shown in </w:t>
            </w:r>
            <w:hyperlink w:anchor="Regulation3" w:history="1">
              <w:r w:rsidRPr="00384BDF">
                <w:rPr>
                  <w:rStyle w:val="Hyperlink"/>
                </w:rPr>
                <w:t>regulation 3</w:t>
              </w:r>
            </w:hyperlink>
            <w:r w:rsidRPr="003F7DC8">
              <w:t xml:space="preserve"> in Box 5 and outlined in paragraphs 39 and 40?</w:t>
            </w:r>
          </w:p>
        </w:tc>
      </w:tr>
      <w:tr w:rsidR="009B77FE" w:rsidRPr="003F7DC8" w:rsidTr="00B34827">
        <w:trPr>
          <w:trHeight w:val="416"/>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74979741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4386932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7b</w:t>
            </w:r>
            <w:proofErr w:type="spellEnd"/>
            <w:r w:rsidRPr="003F7DC8">
              <w:rPr>
                <w:b/>
              </w:rPr>
              <w:t xml:space="preserve">. </w:t>
            </w:r>
            <w:r w:rsidRPr="003F7DC8">
              <w:t>If No, what other restrictions do you feel are required?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1489325401"/>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Question 8</w:t>
            </w:r>
          </w:p>
        </w:tc>
      </w:tr>
      <w:tr w:rsidR="009B77FE" w:rsidRPr="003F7DC8" w:rsidTr="00B34827">
        <w:trPr>
          <w:trHeight w:val="595"/>
        </w:trPr>
        <w:tc>
          <w:tcPr>
            <w:tcW w:w="9106" w:type="dxa"/>
            <w:shd w:val="clear" w:color="auto" w:fill="FFFFFF" w:themeFill="background1"/>
          </w:tcPr>
          <w:p w:rsidR="009B77FE" w:rsidRPr="003F7DC8" w:rsidRDefault="009B77FE" w:rsidP="00B34827">
            <w:r w:rsidRPr="003F7DC8">
              <w:t xml:space="preserve">Do you have any other comments about the contents of </w:t>
            </w:r>
            <w:hyperlink w:anchor="Chapter2" w:history="1">
              <w:r w:rsidRPr="007F4403">
                <w:rPr>
                  <w:rStyle w:val="Hyperlink"/>
                </w:rPr>
                <w:t>Chapter 2</w:t>
              </w:r>
            </w:hyperlink>
            <w:r w:rsidRPr="007F4403">
              <w:t xml:space="preserve"> of the Code of Practice for Investigations</w:t>
            </w:r>
            <w:r w:rsidRPr="003F7DC8">
              <w:t xml:space="preserve">? </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rPr>
                <w:b/>
              </w:rPr>
              <w:id w:val="-1131946760"/>
              <w:placeholder>
                <w:docPart w:val="0006DBD24010462896E7567AE6E70963"/>
              </w:placeholder>
              <w:showingPlcHdr/>
              <w:text/>
            </w:sdtPr>
            <w:sdtEndPr/>
            <w:sdtContent>
              <w:p w:rsidR="009B77FE" w:rsidRPr="003F7DC8" w:rsidRDefault="009B77FE" w:rsidP="00B34827">
                <w:pPr>
                  <w:rPr>
                    <w:b/>
                  </w:rPr>
                </w:pPr>
                <w:r w:rsidRPr="00A977EE">
                  <w:rPr>
                    <w:rStyle w:val="PlaceholderText"/>
                  </w:rPr>
                  <w:t>Click or tap here to enter text.</w:t>
                </w:r>
              </w:p>
            </w:sdtContent>
          </w:sdt>
          <w:p w:rsidR="009B77FE" w:rsidRPr="003F7DC8" w:rsidRDefault="009B77FE" w:rsidP="00B34827"/>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rPr>
          <w:b/>
        </w:rPr>
      </w:pPr>
    </w:p>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9a</w:t>
            </w:r>
            <w:proofErr w:type="spellEnd"/>
          </w:p>
        </w:tc>
      </w:tr>
      <w:tr w:rsidR="009B77FE" w:rsidRPr="003F7DC8" w:rsidTr="00B34827">
        <w:trPr>
          <w:trHeight w:val="731"/>
        </w:trPr>
        <w:tc>
          <w:tcPr>
            <w:tcW w:w="9106" w:type="dxa"/>
            <w:shd w:val="clear" w:color="auto" w:fill="FFFFFF" w:themeFill="background1"/>
          </w:tcPr>
          <w:p w:rsidR="009B77FE" w:rsidRPr="003F7DC8" w:rsidRDefault="009B77FE" w:rsidP="00B34827">
            <w:r w:rsidRPr="003F7DC8">
              <w:t xml:space="preserve">Does </w:t>
            </w:r>
            <w:hyperlink w:anchor="Chapter3" w:history="1">
              <w:r w:rsidRPr="007F4403">
                <w:rPr>
                  <w:rStyle w:val="Hyperlink"/>
                </w:rPr>
                <w:t>Chapter 3</w:t>
              </w:r>
            </w:hyperlink>
            <w:r w:rsidRPr="007F4403">
              <w:t xml:space="preserve"> of the Code of Practice</w:t>
            </w:r>
            <w:r w:rsidRPr="003F7DC8">
              <w:t xml:space="preserve"> provide sufficient detail to explain how a person will be treated with fairness, dignity and respect during a fraud investigation?</w:t>
            </w:r>
          </w:p>
        </w:tc>
      </w:tr>
      <w:tr w:rsidR="009B77FE" w:rsidRPr="003F7DC8" w:rsidTr="00B34827">
        <w:trPr>
          <w:trHeight w:val="480"/>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20752754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7197419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9b</w:t>
            </w:r>
            <w:proofErr w:type="spellEnd"/>
            <w:r w:rsidRPr="003F7DC8">
              <w:rPr>
                <w:b/>
              </w:rPr>
              <w:t xml:space="preserve">. </w:t>
            </w:r>
            <w:r w:rsidRPr="003F7DC8">
              <w:t>If No, please explain what else you think could be added to ensure this.</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229197704"/>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rPr>
          <w:b/>
        </w:rPr>
      </w:pPr>
    </w:p>
    <w:p w:rsidR="009B77FE" w:rsidRDefault="009B77FE" w:rsidP="009B77FE">
      <w:pPr>
        <w:rPr>
          <w:b/>
        </w:rPr>
      </w:pPr>
    </w:p>
    <w:p w:rsidR="009B77FE" w:rsidRDefault="009B77FE" w:rsidP="009B77FE">
      <w:pPr>
        <w:rPr>
          <w:b/>
        </w:rPr>
      </w:pPr>
    </w:p>
    <w:p w:rsidR="009B77FE" w:rsidRDefault="009B77FE" w:rsidP="009B77FE">
      <w:pPr>
        <w:rPr>
          <w:b/>
        </w:rPr>
      </w:pPr>
    </w:p>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lastRenderedPageBreak/>
              <w:t>Question 10</w:t>
            </w:r>
          </w:p>
        </w:tc>
      </w:tr>
      <w:tr w:rsidR="009B77FE" w:rsidRPr="003F7DC8" w:rsidTr="00B34827">
        <w:trPr>
          <w:trHeight w:val="731"/>
        </w:trPr>
        <w:tc>
          <w:tcPr>
            <w:tcW w:w="9106" w:type="dxa"/>
            <w:shd w:val="clear" w:color="auto" w:fill="FFFFFF" w:themeFill="background1"/>
          </w:tcPr>
          <w:p w:rsidR="009B77FE" w:rsidRPr="003F7DC8" w:rsidRDefault="009B77FE" w:rsidP="00B34827">
            <w:r w:rsidRPr="003F7DC8">
              <w:t xml:space="preserve">Do you have any other comments about the contents of </w:t>
            </w:r>
            <w:hyperlink w:anchor="Chapter3" w:history="1">
              <w:r w:rsidRPr="007F4403">
                <w:rPr>
                  <w:rStyle w:val="Hyperlink"/>
                </w:rPr>
                <w:t>Chapter 3</w:t>
              </w:r>
            </w:hyperlink>
            <w:r w:rsidRPr="007F4403">
              <w:t xml:space="preserve"> of the Code of Practice for Investigations?</w:t>
            </w:r>
            <w:r w:rsidRPr="003F7DC8">
              <w:t xml:space="preserve"> </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1470426597"/>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11a</w:t>
            </w:r>
            <w:proofErr w:type="spellEnd"/>
            <w:r w:rsidRPr="003F7DC8">
              <w:rPr>
                <w:b/>
              </w:rPr>
              <w:t>.</w:t>
            </w:r>
          </w:p>
        </w:tc>
      </w:tr>
      <w:tr w:rsidR="009B77FE" w:rsidRPr="003F7DC8" w:rsidTr="00B34827">
        <w:trPr>
          <w:trHeight w:val="607"/>
        </w:trPr>
        <w:tc>
          <w:tcPr>
            <w:tcW w:w="9106" w:type="dxa"/>
            <w:shd w:val="clear" w:color="auto" w:fill="FFFFFF" w:themeFill="background1"/>
          </w:tcPr>
          <w:p w:rsidR="009B77FE" w:rsidRPr="003F7DC8" w:rsidRDefault="009B77FE" w:rsidP="00B34827">
            <w:r w:rsidRPr="003F7DC8">
              <w:t xml:space="preserve">Does </w:t>
            </w:r>
            <w:hyperlink w:anchor="Chapter4" w:history="1">
              <w:r w:rsidRPr="007F4403">
                <w:rPr>
                  <w:rStyle w:val="Hyperlink"/>
                </w:rPr>
                <w:t>Chapter 4</w:t>
              </w:r>
            </w:hyperlink>
            <w:r>
              <w:t xml:space="preserve"> of the Code of Practice </w:t>
            </w:r>
            <w:r w:rsidRPr="003F7DC8">
              <w:t>clearly set out how the potential outcome of an investigation will be explained to an individual?</w:t>
            </w:r>
          </w:p>
        </w:tc>
      </w:tr>
      <w:tr w:rsidR="009B77FE" w:rsidRPr="003F7DC8" w:rsidTr="00B34827">
        <w:trPr>
          <w:trHeight w:val="431"/>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705689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0851440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proofErr w:type="spellStart"/>
            <w:r w:rsidRPr="003F7DC8">
              <w:rPr>
                <w:b/>
              </w:rPr>
              <w:t>Q11b</w:t>
            </w:r>
            <w:proofErr w:type="spellEnd"/>
            <w:r w:rsidRPr="003F7DC8">
              <w:rPr>
                <w:b/>
              </w:rPr>
              <w:t xml:space="preserve">. </w:t>
            </w:r>
            <w:r w:rsidRPr="003F7DC8">
              <w:t>If No, what else should this chapter explain?</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1871679640"/>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95"/>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12a</w:t>
            </w:r>
            <w:proofErr w:type="spellEnd"/>
          </w:p>
        </w:tc>
      </w:tr>
      <w:tr w:rsidR="009B77FE" w:rsidRPr="003F7DC8" w:rsidTr="00B34827">
        <w:trPr>
          <w:trHeight w:val="696"/>
        </w:trPr>
        <w:tc>
          <w:tcPr>
            <w:tcW w:w="9106" w:type="dxa"/>
            <w:shd w:val="clear" w:color="auto" w:fill="FFFFFF" w:themeFill="background1"/>
          </w:tcPr>
          <w:p w:rsidR="009B77FE" w:rsidRPr="003F7DC8" w:rsidRDefault="009B77FE" w:rsidP="00B34827">
            <w:pPr>
              <w:rPr>
                <w:b/>
              </w:rPr>
            </w:pPr>
            <w:r w:rsidRPr="003F7DC8">
              <w:t xml:space="preserve">Do you believe that our approach set out in </w:t>
            </w:r>
            <w:hyperlink w:anchor="Chapter4" w:history="1">
              <w:r w:rsidRPr="007F4403">
                <w:rPr>
                  <w:rStyle w:val="Hyperlink"/>
                </w:rPr>
                <w:t>Chapter 4</w:t>
              </w:r>
            </w:hyperlink>
            <w:r w:rsidRPr="003F7DC8">
              <w:t xml:space="preserve"> of the Code of Practice will help to ensure a person is treated fairly, with dignity and respect?</w:t>
            </w:r>
          </w:p>
        </w:tc>
      </w:tr>
      <w:tr w:rsidR="009B77FE" w:rsidRPr="003F7DC8" w:rsidTr="00B34827">
        <w:trPr>
          <w:trHeight w:val="436"/>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74063676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20098919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12b</w:t>
            </w:r>
            <w:proofErr w:type="spellEnd"/>
            <w:r w:rsidRPr="003F7DC8">
              <w:rPr>
                <w:b/>
              </w:rPr>
              <w:t xml:space="preserve"> </w:t>
            </w:r>
            <w:r w:rsidRPr="003F7DC8">
              <w:t>If No, please indicate what else you think we might do to ensure this.</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2101515806"/>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Pr>
              <w:rPr>
                <w:b/>
              </w:rPr>
            </w:pPr>
          </w:p>
        </w:tc>
      </w:tr>
    </w:tbl>
    <w:p w:rsidR="009B77FE" w:rsidRPr="003F7DC8" w:rsidRDefault="009B77FE" w:rsidP="009B77FE">
      <w:pPr>
        <w:rPr>
          <w:b/>
        </w:rPr>
      </w:pPr>
    </w:p>
    <w:p w:rsidR="009B77FE" w:rsidRPr="003F7DC8" w:rsidRDefault="009B77FE" w:rsidP="009B77FE">
      <w:pPr>
        <w:rPr>
          <w:b/>
        </w:rPr>
      </w:pPr>
    </w:p>
    <w:p w:rsidR="009B77FE" w:rsidRPr="003F7DC8" w:rsidRDefault="009B77FE" w:rsidP="009B77FE">
      <w:pPr>
        <w:rPr>
          <w:b/>
        </w:rPr>
      </w:pPr>
    </w:p>
    <w:p w:rsidR="009B77FE" w:rsidRPr="003F7DC8" w:rsidRDefault="009B77FE" w:rsidP="009B77FE">
      <w:pPr>
        <w:rPr>
          <w:b/>
        </w:rPr>
      </w:pPr>
    </w:p>
    <w:p w:rsidR="009B77FE" w:rsidRDefault="009B77FE" w:rsidP="009B77FE">
      <w:pPr>
        <w:rPr>
          <w:b/>
        </w:rPr>
      </w:pPr>
    </w:p>
    <w:p w:rsidR="009B77FE" w:rsidRDefault="009B77FE" w:rsidP="009B77FE">
      <w:pPr>
        <w:rPr>
          <w:b/>
        </w:rPr>
      </w:pPr>
    </w:p>
    <w:p w:rsidR="009B77FE" w:rsidRPr="003F7DC8" w:rsidRDefault="009B77FE" w:rsidP="009B77FE">
      <w:pPr>
        <w:rPr>
          <w:b/>
        </w:rPr>
      </w:pPr>
    </w:p>
    <w:p w:rsidR="009B77FE" w:rsidRPr="003F7DC8" w:rsidRDefault="009B77FE" w:rsidP="009B77FE">
      <w:pPr>
        <w:rPr>
          <w:b/>
        </w:rPr>
      </w:pP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lastRenderedPageBreak/>
              <w:t xml:space="preserve">Question </w:t>
            </w:r>
            <w:proofErr w:type="spellStart"/>
            <w:r w:rsidRPr="003F7DC8">
              <w:rPr>
                <w:b/>
              </w:rPr>
              <w:t>13a</w:t>
            </w:r>
            <w:proofErr w:type="spellEnd"/>
            <w:r w:rsidRPr="003F7DC8">
              <w:rPr>
                <w:b/>
              </w:rPr>
              <w:t>.</w:t>
            </w:r>
          </w:p>
        </w:tc>
      </w:tr>
      <w:tr w:rsidR="009B77FE" w:rsidRPr="003F7DC8" w:rsidTr="00B34827">
        <w:trPr>
          <w:trHeight w:val="731"/>
        </w:trPr>
        <w:tc>
          <w:tcPr>
            <w:tcW w:w="9106" w:type="dxa"/>
            <w:shd w:val="clear" w:color="auto" w:fill="FFFFFF" w:themeFill="background1"/>
          </w:tcPr>
          <w:p w:rsidR="009B77FE" w:rsidRPr="003F7DC8" w:rsidRDefault="009B77FE" w:rsidP="00B34827">
            <w:r w:rsidRPr="003F7DC8">
              <w:t xml:space="preserve">Do you agree with our approach to complaints in </w:t>
            </w:r>
            <w:hyperlink w:anchor="Chapter5" w:history="1">
              <w:r w:rsidRPr="007F4403">
                <w:rPr>
                  <w:rStyle w:val="Hyperlink"/>
                </w:rPr>
                <w:t>Chapter 5</w:t>
              </w:r>
            </w:hyperlink>
            <w:r w:rsidRPr="003F7DC8">
              <w:t xml:space="preserve"> of the Code of Practice for Investigations?  </w:t>
            </w:r>
          </w:p>
        </w:tc>
      </w:tr>
      <w:tr w:rsidR="009B77FE" w:rsidRPr="003F7DC8" w:rsidTr="00B34827">
        <w:trPr>
          <w:trHeight w:val="412"/>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154974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9129657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31"/>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13b</w:t>
            </w:r>
            <w:proofErr w:type="spellEnd"/>
            <w:r w:rsidRPr="003F7DC8">
              <w:rPr>
                <w:b/>
              </w:rPr>
              <w:t xml:space="preserve">. </w:t>
            </w:r>
            <w:r w:rsidRPr="003F7DC8">
              <w:t>If No, please tell us what else you would like to see included.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693734578"/>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Pr>
              <w:rPr>
                <w:b/>
              </w:rPr>
            </w:pPr>
          </w:p>
        </w:tc>
      </w:tr>
    </w:tbl>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14a</w:t>
            </w:r>
            <w:proofErr w:type="spellEnd"/>
            <w:r w:rsidRPr="003F7DC8">
              <w:rPr>
                <w:b/>
              </w:rPr>
              <w:t>.</w:t>
            </w:r>
          </w:p>
        </w:tc>
      </w:tr>
      <w:tr w:rsidR="009B77FE" w:rsidRPr="003F7DC8" w:rsidTr="00B34827">
        <w:trPr>
          <w:trHeight w:val="731"/>
        </w:trPr>
        <w:tc>
          <w:tcPr>
            <w:tcW w:w="9106" w:type="dxa"/>
            <w:shd w:val="clear" w:color="auto" w:fill="FFFFFF" w:themeFill="background1"/>
          </w:tcPr>
          <w:p w:rsidR="009B77FE" w:rsidRPr="003F7DC8" w:rsidRDefault="009B77FE" w:rsidP="00B34827">
            <w:r w:rsidRPr="003F7DC8">
              <w:t>Do you believe we have identified the correct legislation and Codes of Practice that will be relevant to fraud investigations for devolved benefits?</w:t>
            </w:r>
          </w:p>
        </w:tc>
      </w:tr>
      <w:tr w:rsidR="009B77FE" w:rsidRPr="003F7DC8" w:rsidTr="00B34827">
        <w:trPr>
          <w:trHeight w:val="444"/>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5077485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6821755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23"/>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14b</w:t>
            </w:r>
            <w:proofErr w:type="spellEnd"/>
            <w:r w:rsidRPr="003F7DC8">
              <w:rPr>
                <w:b/>
              </w:rPr>
              <w:t>. If No, what else do you think should have been included?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1120523598"/>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w:t>
            </w:r>
            <w:proofErr w:type="spellStart"/>
            <w:r w:rsidRPr="003F7DC8">
              <w:rPr>
                <w:b/>
              </w:rPr>
              <w:t>15a</w:t>
            </w:r>
            <w:proofErr w:type="spellEnd"/>
            <w:r w:rsidRPr="003F7DC8">
              <w:rPr>
                <w:b/>
              </w:rPr>
              <w:t>.</w:t>
            </w:r>
          </w:p>
        </w:tc>
      </w:tr>
      <w:tr w:rsidR="009B77FE" w:rsidRPr="003F7DC8" w:rsidTr="00B34827">
        <w:trPr>
          <w:trHeight w:val="335"/>
        </w:trPr>
        <w:tc>
          <w:tcPr>
            <w:tcW w:w="9106" w:type="dxa"/>
            <w:shd w:val="clear" w:color="auto" w:fill="FFFFFF" w:themeFill="background1"/>
          </w:tcPr>
          <w:p w:rsidR="009B77FE" w:rsidRPr="003F7DC8" w:rsidRDefault="009B77FE" w:rsidP="00B34827">
            <w:r w:rsidRPr="003F7DC8">
              <w:t>Is the content of the Codes of Practice for Investigations right?</w:t>
            </w:r>
          </w:p>
        </w:tc>
      </w:tr>
      <w:tr w:rsidR="009B77FE" w:rsidRPr="003F7DC8" w:rsidTr="00B34827">
        <w:trPr>
          <w:trHeight w:val="427"/>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9142313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4086042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33"/>
        </w:trPr>
        <w:tc>
          <w:tcPr>
            <w:tcW w:w="9106" w:type="dxa"/>
            <w:tcBorders>
              <w:bottom w:val="single" w:sz="4" w:space="0" w:color="auto"/>
            </w:tcBorders>
            <w:shd w:val="clear" w:color="auto" w:fill="FFFFFF" w:themeFill="background1"/>
          </w:tcPr>
          <w:p w:rsidR="009B77FE" w:rsidRPr="003F7DC8" w:rsidRDefault="009B77FE" w:rsidP="00B34827">
            <w:r w:rsidRPr="003F7DC8">
              <w:rPr>
                <w:b/>
              </w:rPr>
              <w:t xml:space="preserve">Question </w:t>
            </w:r>
            <w:proofErr w:type="spellStart"/>
            <w:r w:rsidRPr="003F7DC8">
              <w:rPr>
                <w:b/>
              </w:rPr>
              <w:t>15b</w:t>
            </w:r>
            <w:proofErr w:type="spellEnd"/>
            <w:r w:rsidRPr="003F7DC8">
              <w:t>. If No, what else do you think should have been included?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id w:val="1946118010"/>
              <w:placeholder>
                <w:docPart w:val="0006DBD24010462896E7567AE6E70963"/>
              </w:placeholder>
              <w:showingPlcHdr/>
              <w:text/>
            </w:sdtPr>
            <w:sdtEndPr/>
            <w:sdtContent>
              <w:p w:rsidR="009B77FE" w:rsidRPr="003F7DC8" w:rsidRDefault="009B77FE" w:rsidP="00B34827">
                <w:r w:rsidRPr="00A977EE">
                  <w:rPr>
                    <w:rStyle w:val="PlaceholderText"/>
                  </w:rPr>
                  <w:t>Click or tap here to enter text.</w:t>
                </w:r>
              </w:p>
            </w:sdtContent>
          </w:sdt>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 w:rsidR="009B77FE" w:rsidRPr="003F7DC8" w:rsidRDefault="009B77FE" w:rsidP="00B34827">
            <w:pPr>
              <w:rPr>
                <w:b/>
              </w:rPr>
            </w:pPr>
          </w:p>
        </w:tc>
      </w:tr>
    </w:tbl>
    <w:p w:rsidR="009B77FE" w:rsidRPr="003F7DC8" w:rsidRDefault="009B77FE" w:rsidP="009B77FE"/>
    <w:p w:rsidR="009B77FE" w:rsidRPr="003F7DC8" w:rsidRDefault="009B77FE" w:rsidP="009B77FE"/>
    <w:p w:rsidR="009B77FE" w:rsidRDefault="009B77FE" w:rsidP="009B77FE"/>
    <w:p w:rsidR="009B77FE" w:rsidRDefault="009B77FE" w:rsidP="009B77FE"/>
    <w:p w:rsidR="009B77FE" w:rsidRPr="003F7DC8" w:rsidRDefault="009B77FE" w:rsidP="009B77FE"/>
    <w:p w:rsidR="009B77FE" w:rsidRPr="00742E09" w:rsidRDefault="009B77FE" w:rsidP="009B77FE">
      <w:pPr>
        <w:jc w:val="left"/>
        <w:rPr>
          <w:b/>
          <w:u w:val="single"/>
        </w:rPr>
      </w:pPr>
      <w:r w:rsidRPr="00742E09">
        <w:rPr>
          <w:b/>
          <w:u w:val="single"/>
        </w:rPr>
        <w:lastRenderedPageBreak/>
        <w:t xml:space="preserve">General Questions </w:t>
      </w:r>
      <w:r w:rsidRPr="00742E09">
        <w:rPr>
          <w:b/>
          <w:u w:val="single"/>
        </w:rPr>
        <w:br/>
      </w: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 xml:space="preserve">Question 16. </w:t>
            </w:r>
          </w:p>
        </w:tc>
      </w:tr>
      <w:tr w:rsidR="009B77FE" w:rsidRPr="003F7DC8" w:rsidTr="00B34827">
        <w:trPr>
          <w:trHeight w:val="593"/>
        </w:trPr>
        <w:tc>
          <w:tcPr>
            <w:tcW w:w="9106" w:type="dxa"/>
            <w:shd w:val="clear" w:color="auto" w:fill="FFFFFF" w:themeFill="background1"/>
          </w:tcPr>
          <w:p w:rsidR="009B77FE" w:rsidRPr="003F7DC8" w:rsidRDefault="009B77FE" w:rsidP="00B34827">
            <w:r w:rsidRPr="003F7DC8">
              <w:t>Is there anything else you would like to tell us about the Code of Practice for Investigations?</w:t>
            </w:r>
          </w:p>
        </w:tc>
      </w:tr>
      <w:tr w:rsidR="009B77FE" w:rsidRPr="003F7DC8" w:rsidTr="00B34827">
        <w:trPr>
          <w:trHeight w:val="1413"/>
        </w:trPr>
        <w:tc>
          <w:tcPr>
            <w:tcW w:w="9106" w:type="dxa"/>
            <w:tcBorders>
              <w:top w:val="single" w:sz="4" w:space="0" w:color="auto"/>
              <w:left w:val="single" w:sz="4" w:space="0" w:color="auto"/>
              <w:bottom w:val="single" w:sz="4" w:space="0" w:color="auto"/>
              <w:right w:val="single" w:sz="4" w:space="0" w:color="auto"/>
            </w:tcBorders>
          </w:tcPr>
          <w:sdt>
            <w:sdtPr>
              <w:rPr>
                <w:b/>
              </w:rPr>
              <w:id w:val="1989819340"/>
              <w:placeholder>
                <w:docPart w:val="0006DBD24010462896E7567AE6E70963"/>
              </w:placeholder>
              <w:showingPlcHdr/>
              <w:text/>
            </w:sdtPr>
            <w:sdtEndPr/>
            <w:sdtContent>
              <w:p w:rsidR="009B77FE" w:rsidRPr="003F7DC8" w:rsidRDefault="009B77FE" w:rsidP="00B34827">
                <w:pPr>
                  <w:rPr>
                    <w:b/>
                  </w:rPr>
                </w:pPr>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r w:rsidRPr="003F7DC8">
              <w:rPr>
                <w:b/>
              </w:rPr>
              <w:t>Question 17.</w:t>
            </w:r>
          </w:p>
        </w:tc>
      </w:tr>
      <w:tr w:rsidR="009B77FE" w:rsidRPr="003F7DC8" w:rsidTr="00B34827">
        <w:trPr>
          <w:trHeight w:val="558"/>
        </w:trPr>
        <w:tc>
          <w:tcPr>
            <w:tcW w:w="9106" w:type="dxa"/>
            <w:shd w:val="clear" w:color="auto" w:fill="FFFFFF" w:themeFill="background1"/>
          </w:tcPr>
          <w:p w:rsidR="009B77FE" w:rsidRPr="003F7DC8" w:rsidRDefault="009B77FE" w:rsidP="00B34827">
            <w:r w:rsidRPr="003F7DC8">
              <w:t>Is there anything else you would like to tell us about the Investigation of Offences regulations?</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rPr>
                <w:b/>
              </w:rPr>
              <w:id w:val="1218399646"/>
              <w:placeholder>
                <w:docPart w:val="0006DBD24010462896E7567AE6E70963"/>
              </w:placeholder>
              <w:showingPlcHdr/>
              <w:text/>
            </w:sdtPr>
            <w:sdtEndPr/>
            <w:sdtContent>
              <w:p w:rsidR="009B77FE" w:rsidRPr="003F7DC8" w:rsidRDefault="009B77FE" w:rsidP="00B34827">
                <w:pPr>
                  <w:rPr>
                    <w:b/>
                  </w:rPr>
                </w:pPr>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spacing w:line="240" w:lineRule="auto"/>
        <w:jc w:val="left"/>
      </w:pPr>
    </w:p>
    <w:p w:rsidR="009B77FE" w:rsidRPr="003F7DC8" w:rsidRDefault="009B77FE" w:rsidP="009B77FE">
      <w:pPr>
        <w:spacing w:line="240" w:lineRule="auto"/>
        <w:jc w:val="left"/>
        <w:rPr>
          <w:rFonts w:cs="Arial"/>
          <w:b/>
          <w:szCs w:val="24"/>
        </w:rPr>
      </w:pPr>
      <w:r w:rsidRPr="003F7DC8">
        <w:rPr>
          <w:rFonts w:cs="Arial"/>
          <w:b/>
          <w:szCs w:val="24"/>
        </w:rPr>
        <w:t>REGULATIONS - BUSINESS AND REGULATORY IMPACT ASSESSMENT</w:t>
      </w: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p>
          <w:p w:rsidR="009B77FE" w:rsidRPr="003F7DC8" w:rsidRDefault="009B77FE" w:rsidP="00B34827">
            <w:pPr>
              <w:rPr>
                <w:b/>
              </w:rPr>
            </w:pPr>
            <w:r w:rsidRPr="003F7DC8">
              <w:rPr>
                <w:b/>
              </w:rPr>
              <w:t xml:space="preserve">Question </w:t>
            </w:r>
            <w:proofErr w:type="spellStart"/>
            <w:r w:rsidRPr="003F7DC8">
              <w:rPr>
                <w:b/>
              </w:rPr>
              <w:t>18a</w:t>
            </w:r>
            <w:proofErr w:type="spellEnd"/>
            <w:r w:rsidRPr="003F7DC8">
              <w:rPr>
                <w:b/>
              </w:rPr>
              <w:t>.</w:t>
            </w:r>
          </w:p>
        </w:tc>
      </w:tr>
      <w:tr w:rsidR="009B77FE" w:rsidRPr="003F7DC8" w:rsidTr="00B34827">
        <w:trPr>
          <w:trHeight w:val="419"/>
        </w:trPr>
        <w:tc>
          <w:tcPr>
            <w:tcW w:w="9106" w:type="dxa"/>
            <w:shd w:val="clear" w:color="auto" w:fill="FFFFFF" w:themeFill="background1"/>
          </w:tcPr>
          <w:p w:rsidR="009B77FE" w:rsidRPr="003F7DC8" w:rsidRDefault="009B77FE" w:rsidP="00B34827">
            <w:r w:rsidRPr="003F7DC8">
              <w:t>Have we identified all of the business related impacts?</w:t>
            </w:r>
          </w:p>
        </w:tc>
      </w:tr>
      <w:tr w:rsidR="009B77FE" w:rsidRPr="003F7DC8" w:rsidTr="00B34827">
        <w:trPr>
          <w:trHeight w:val="424"/>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693290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19344199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Q</w:t>
            </w:r>
            <w:r>
              <w:rPr>
                <w:b/>
              </w:rPr>
              <w:t xml:space="preserve">uestion </w:t>
            </w:r>
            <w:proofErr w:type="spellStart"/>
            <w:r w:rsidRPr="003F7DC8">
              <w:rPr>
                <w:b/>
              </w:rPr>
              <w:t>18b</w:t>
            </w:r>
            <w:proofErr w:type="spellEnd"/>
            <w:r w:rsidRPr="003F7DC8">
              <w:rPr>
                <w:b/>
              </w:rPr>
              <w:t xml:space="preserve">. </w:t>
            </w:r>
            <w:r w:rsidRPr="003F7DC8">
              <w:t>If No, what other impacts do you think should have been included?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rPr>
                <w:b/>
              </w:rPr>
              <w:id w:val="561215309"/>
              <w:placeholder>
                <w:docPart w:val="0006DBD24010462896E7567AE6E70963"/>
              </w:placeholder>
              <w:showingPlcHdr/>
              <w:text/>
            </w:sdtPr>
            <w:sdtEndPr/>
            <w:sdtContent>
              <w:p w:rsidR="009B77FE" w:rsidRPr="003F7DC8" w:rsidRDefault="009B77FE" w:rsidP="00B34827">
                <w:pPr>
                  <w:rPr>
                    <w:b/>
                  </w:rPr>
                </w:pPr>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Pr>
        <w:jc w:val="left"/>
        <w:rPr>
          <w:b/>
        </w:rPr>
      </w:pPr>
      <w:r w:rsidRPr="003F7DC8">
        <w:rPr>
          <w:b/>
        </w:rPr>
        <w:br/>
        <w:t>REGULATIONS - EQUALITY IMPACT ASSESSMENT</w:t>
      </w:r>
    </w:p>
    <w:tbl>
      <w:tblPr>
        <w:tblStyle w:val="TableGrid2"/>
        <w:tblW w:w="9106"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9106"/>
      </w:tblGrid>
      <w:tr w:rsidR="009B77FE" w:rsidRPr="003F7DC8" w:rsidTr="00B34827">
        <w:trPr>
          <w:trHeight w:val="256"/>
        </w:trPr>
        <w:tc>
          <w:tcPr>
            <w:tcW w:w="9106" w:type="dxa"/>
            <w:shd w:val="clear" w:color="auto" w:fill="FFFFFF" w:themeFill="background1"/>
          </w:tcPr>
          <w:p w:rsidR="009B77FE" w:rsidRPr="003F7DC8" w:rsidRDefault="009B77FE" w:rsidP="00B34827">
            <w:pPr>
              <w:rPr>
                <w:b/>
              </w:rPr>
            </w:pPr>
          </w:p>
          <w:p w:rsidR="009B77FE" w:rsidRPr="003F7DC8" w:rsidRDefault="009B77FE" w:rsidP="00B34827">
            <w:pPr>
              <w:rPr>
                <w:b/>
              </w:rPr>
            </w:pPr>
            <w:r w:rsidRPr="003F7DC8">
              <w:rPr>
                <w:b/>
              </w:rPr>
              <w:t xml:space="preserve">Question </w:t>
            </w:r>
            <w:proofErr w:type="spellStart"/>
            <w:r w:rsidRPr="003F7DC8">
              <w:rPr>
                <w:b/>
              </w:rPr>
              <w:t>19a</w:t>
            </w:r>
            <w:proofErr w:type="spellEnd"/>
            <w:r w:rsidRPr="003F7DC8">
              <w:rPr>
                <w:b/>
              </w:rPr>
              <w:t>.</w:t>
            </w:r>
          </w:p>
        </w:tc>
      </w:tr>
      <w:tr w:rsidR="009B77FE" w:rsidRPr="003F7DC8" w:rsidTr="00B34827">
        <w:trPr>
          <w:trHeight w:val="647"/>
        </w:trPr>
        <w:tc>
          <w:tcPr>
            <w:tcW w:w="9106" w:type="dxa"/>
            <w:shd w:val="clear" w:color="auto" w:fill="FFFFFF" w:themeFill="background1"/>
          </w:tcPr>
          <w:p w:rsidR="009B77FE" w:rsidRPr="003F7DC8" w:rsidRDefault="009B77FE" w:rsidP="00B34827">
            <w:r w:rsidRPr="003F7DC8">
              <w:t>Are you aware of any equality issues we have not identified in terms of introduction of the Investigation of Offences regulations?</w:t>
            </w:r>
          </w:p>
        </w:tc>
      </w:tr>
      <w:tr w:rsidR="009B77FE" w:rsidRPr="003F7DC8" w:rsidTr="00B34827">
        <w:trPr>
          <w:trHeight w:val="415"/>
        </w:trPr>
        <w:tc>
          <w:tcPr>
            <w:tcW w:w="9106" w:type="dxa"/>
            <w:shd w:val="clear" w:color="auto" w:fill="FFFFFF" w:themeFill="background1"/>
          </w:tcPr>
          <w:p w:rsidR="009B77FE" w:rsidRPr="003F7DC8" w:rsidRDefault="009B77FE" w:rsidP="00B34827">
            <w:pPr>
              <w:rPr>
                <w:b/>
              </w:rPr>
            </w:pPr>
            <w:r w:rsidRPr="003F7DC8">
              <w:rPr>
                <w:b/>
              </w:rPr>
              <w:t xml:space="preserve">Yes </w:t>
            </w:r>
            <w:sdt>
              <w:sdtPr>
                <w:rPr>
                  <w:b/>
                </w:rPr>
                <w:id w:val="-15156056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3F7DC8">
              <w:rPr>
                <w:b/>
              </w:rPr>
              <w:t xml:space="preserve">  /  No </w:t>
            </w:r>
            <w:sdt>
              <w:sdtPr>
                <w:rPr>
                  <w:b/>
                </w:rPr>
                <w:id w:val="3796821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9B77FE" w:rsidRPr="003F7DC8" w:rsidTr="00B34827">
        <w:trPr>
          <w:trHeight w:val="455"/>
        </w:trPr>
        <w:tc>
          <w:tcPr>
            <w:tcW w:w="9106" w:type="dxa"/>
            <w:tcBorders>
              <w:bottom w:val="single" w:sz="4" w:space="0" w:color="auto"/>
            </w:tcBorders>
            <w:shd w:val="clear" w:color="auto" w:fill="FFFFFF" w:themeFill="background1"/>
          </w:tcPr>
          <w:p w:rsidR="009B77FE" w:rsidRPr="003F7DC8" w:rsidRDefault="009B77FE" w:rsidP="00B34827">
            <w:pPr>
              <w:rPr>
                <w:b/>
              </w:rPr>
            </w:pPr>
            <w:r w:rsidRPr="003F7DC8">
              <w:rPr>
                <w:b/>
              </w:rPr>
              <w:t>Q</w:t>
            </w:r>
            <w:r>
              <w:rPr>
                <w:b/>
              </w:rPr>
              <w:t xml:space="preserve">uestion </w:t>
            </w:r>
            <w:proofErr w:type="spellStart"/>
            <w:r w:rsidRPr="003F7DC8">
              <w:rPr>
                <w:b/>
              </w:rPr>
              <w:t>19b</w:t>
            </w:r>
            <w:proofErr w:type="spellEnd"/>
            <w:r w:rsidRPr="003F7DC8">
              <w:rPr>
                <w:b/>
              </w:rPr>
              <w:t>.</w:t>
            </w:r>
            <w:r w:rsidRPr="003F7DC8">
              <w:t xml:space="preserve"> If yes, what other impacts do you think should have been included?</w:t>
            </w:r>
          </w:p>
        </w:tc>
      </w:tr>
      <w:tr w:rsidR="009B77FE" w:rsidRPr="003F7DC8" w:rsidTr="00B34827">
        <w:tc>
          <w:tcPr>
            <w:tcW w:w="9106" w:type="dxa"/>
            <w:tcBorders>
              <w:top w:val="single" w:sz="4" w:space="0" w:color="auto"/>
              <w:left w:val="single" w:sz="4" w:space="0" w:color="auto"/>
              <w:bottom w:val="single" w:sz="4" w:space="0" w:color="auto"/>
              <w:right w:val="single" w:sz="4" w:space="0" w:color="auto"/>
            </w:tcBorders>
          </w:tcPr>
          <w:sdt>
            <w:sdtPr>
              <w:rPr>
                <w:b/>
              </w:rPr>
              <w:id w:val="810206391"/>
              <w:placeholder>
                <w:docPart w:val="0006DBD24010462896E7567AE6E70963"/>
              </w:placeholder>
              <w:showingPlcHdr/>
              <w:text/>
            </w:sdtPr>
            <w:sdtEndPr/>
            <w:sdtContent>
              <w:p w:rsidR="009B77FE" w:rsidRPr="003F7DC8" w:rsidRDefault="009B77FE" w:rsidP="00B34827">
                <w:pPr>
                  <w:rPr>
                    <w:b/>
                  </w:rPr>
                </w:pPr>
                <w:r w:rsidRPr="00A977EE">
                  <w:rPr>
                    <w:rStyle w:val="PlaceholderText"/>
                  </w:rPr>
                  <w:t>Click or tap here to enter text.</w:t>
                </w:r>
              </w:p>
            </w:sdtContent>
          </w:sdt>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p w:rsidR="009B77FE" w:rsidRPr="003F7DC8" w:rsidRDefault="009B77FE" w:rsidP="00B34827">
            <w:pPr>
              <w:rPr>
                <w:b/>
              </w:rPr>
            </w:pPr>
          </w:p>
        </w:tc>
      </w:tr>
    </w:tbl>
    <w:p w:rsidR="009B77FE" w:rsidRPr="003F7DC8" w:rsidRDefault="009B77FE" w:rsidP="009B77FE"/>
    <w:p w:rsidR="00027C27" w:rsidRPr="009B7615" w:rsidRDefault="00027C27" w:rsidP="00B561C0"/>
    <w:sectPr w:rsidR="00027C27" w:rsidRPr="009B7615" w:rsidSect="00742E09">
      <w:headerReference w:type="default" r:id="rId11"/>
      <w:footerReference w:type="default" r:id="rId12"/>
      <w:pgSz w:w="11906" w:h="16838" w:code="9"/>
      <w:pgMar w:top="1440"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5F" w:rsidRDefault="00AB4C5F" w:rsidP="009B77FE">
      <w:pPr>
        <w:spacing w:line="240" w:lineRule="auto"/>
      </w:pPr>
      <w:r>
        <w:separator/>
      </w:r>
    </w:p>
  </w:endnote>
  <w:endnote w:type="continuationSeparator" w:id="0">
    <w:p w:rsidR="00AB4C5F" w:rsidRDefault="00AB4C5F" w:rsidP="009B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8" w:rsidRDefault="004C7855">
    <w:pPr>
      <w:pStyle w:val="Footer"/>
      <w:jc w:val="right"/>
    </w:pPr>
  </w:p>
  <w:p w:rsidR="00D35B28" w:rsidRDefault="004C78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5F" w:rsidRDefault="00AB4C5F" w:rsidP="009B77FE">
      <w:pPr>
        <w:spacing w:line="240" w:lineRule="auto"/>
      </w:pPr>
      <w:r>
        <w:separator/>
      </w:r>
    </w:p>
  </w:footnote>
  <w:footnote w:type="continuationSeparator" w:id="0">
    <w:p w:rsidR="00AB4C5F" w:rsidRDefault="00AB4C5F" w:rsidP="009B7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8" w:rsidRPr="009B77FE" w:rsidRDefault="004C7855" w:rsidP="009B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28" w:rsidRPr="00E35448" w:rsidRDefault="004C7855" w:rsidP="00E35448">
    <w:pPr>
      <w:pStyle w:val="Header"/>
    </w:pPr>
  </w:p>
  <w:p w:rsidR="00D35B28" w:rsidRDefault="004C78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E0F435B"/>
    <w:multiLevelType w:val="hybridMultilevel"/>
    <w:tmpl w:val="6DCE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FE"/>
    <w:rsid w:val="00027C27"/>
    <w:rsid w:val="000C0CF4"/>
    <w:rsid w:val="00281579"/>
    <w:rsid w:val="00306C61"/>
    <w:rsid w:val="0037582B"/>
    <w:rsid w:val="004C7855"/>
    <w:rsid w:val="00857548"/>
    <w:rsid w:val="009B7615"/>
    <w:rsid w:val="009B77FE"/>
    <w:rsid w:val="00AB4C5F"/>
    <w:rsid w:val="00B51BDC"/>
    <w:rsid w:val="00B561C0"/>
    <w:rsid w:val="00B773CE"/>
    <w:rsid w:val="00C70E73"/>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D2DE5-80F0-409B-A73E-7E97B0D0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FE"/>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9B77FE"/>
    <w:rPr>
      <w:color w:val="0000FF"/>
      <w:u w:val="single"/>
    </w:rPr>
  </w:style>
  <w:style w:type="table" w:customStyle="1" w:styleId="TableGrid2">
    <w:name w:val="Table Grid2"/>
    <w:basedOn w:val="TableNormal"/>
    <w:next w:val="TableGrid"/>
    <w:uiPriority w:val="39"/>
    <w:rsid w:val="009B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77FE"/>
    <w:rPr>
      <w:color w:val="808080"/>
    </w:rPr>
  </w:style>
  <w:style w:type="table" w:styleId="TableGrid">
    <w:name w:val="Table Grid"/>
    <w:basedOn w:val="TableNormal"/>
    <w:uiPriority w:val="39"/>
    <w:rsid w:val="009B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udregulationssocialsecurity@gov.sc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6DBD24010462896E7567AE6E70963"/>
        <w:category>
          <w:name w:val="General"/>
          <w:gallery w:val="placeholder"/>
        </w:category>
        <w:types>
          <w:type w:val="bbPlcHdr"/>
        </w:types>
        <w:behaviors>
          <w:behavior w:val="content"/>
        </w:behaviors>
        <w:guid w:val="{79CD9307-DEB5-4779-B615-2AE495D1D00E}"/>
      </w:docPartPr>
      <w:docPartBody>
        <w:p w:rsidR="00570A02" w:rsidRDefault="00D92B56" w:rsidP="00D92B56">
          <w:pPr>
            <w:pStyle w:val="0006DBD24010462896E7567AE6E70963"/>
          </w:pPr>
          <w:r w:rsidRPr="00A977EE">
            <w:rPr>
              <w:rStyle w:val="PlaceholderText"/>
            </w:rPr>
            <w:t>Click or tap here to enter text.</w:t>
          </w:r>
        </w:p>
      </w:docPartBody>
    </w:docPart>
    <w:docPart>
      <w:docPartPr>
        <w:name w:val="F2FFD339D6E14195BD5E4A63696DD69D"/>
        <w:category>
          <w:name w:val="General"/>
          <w:gallery w:val="placeholder"/>
        </w:category>
        <w:types>
          <w:type w:val="bbPlcHdr"/>
        </w:types>
        <w:behaviors>
          <w:behavior w:val="content"/>
        </w:behaviors>
        <w:guid w:val="{CEC5F7C4-1F18-4DFF-A5C8-DC6B5BF2942B}"/>
      </w:docPartPr>
      <w:docPartBody>
        <w:p w:rsidR="00570A02" w:rsidRDefault="00D92B56" w:rsidP="00D92B56">
          <w:pPr>
            <w:pStyle w:val="F2FFD339D6E14195BD5E4A63696DD69D"/>
          </w:pPr>
          <w:r w:rsidRPr="00A977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56"/>
    <w:rsid w:val="0022462C"/>
    <w:rsid w:val="00570A02"/>
    <w:rsid w:val="00D9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B56"/>
    <w:rPr>
      <w:color w:val="808080"/>
    </w:rPr>
  </w:style>
  <w:style w:type="paragraph" w:customStyle="1" w:styleId="0006DBD24010462896E7567AE6E70963">
    <w:name w:val="0006DBD24010462896E7567AE6E70963"/>
    <w:rsid w:val="00D92B56"/>
  </w:style>
  <w:style w:type="paragraph" w:customStyle="1" w:styleId="F2FFD339D6E14195BD5E4A63696DD69D">
    <w:name w:val="F2FFD339D6E14195BD5E4A63696DD69D"/>
    <w:rsid w:val="00D9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35E4-BACD-4CDF-8688-93F631E2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McSeveney M (Marian)</dc:creator>
  <cp:keywords/>
  <dc:description/>
  <cp:lastModifiedBy>Connolly C (Chris)</cp:lastModifiedBy>
  <cp:revision>2</cp:revision>
  <dcterms:created xsi:type="dcterms:W3CDTF">2018-08-08T15:57:00Z</dcterms:created>
  <dcterms:modified xsi:type="dcterms:W3CDTF">2018-08-08T15:57:00Z</dcterms:modified>
</cp:coreProperties>
</file>